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14" w:rsidRDefault="00053EDE" w:rsidP="002A237B">
      <w:r>
        <w:rPr>
          <w:noProof/>
          <w:lang w:eastAsia="en-GB"/>
        </w:rPr>
        <w:drawing>
          <wp:anchor distT="0" distB="0" distL="114300" distR="114300" simplePos="0" relativeHeight="251659264" behindDoc="1" locked="1" layoutInCell="1" allowOverlap="1" wp14:anchorId="1CBD3123" wp14:editId="4FBDF57C">
            <wp:simplePos x="0" y="0"/>
            <wp:positionH relativeFrom="page">
              <wp:align>left</wp:align>
            </wp:positionH>
            <wp:positionV relativeFrom="page">
              <wp:align>top</wp:align>
            </wp:positionV>
            <wp:extent cx="7631430" cy="107886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background2.jpg"/>
                    <pic:cNvPicPr/>
                  </pic:nvPicPr>
                  <pic:blipFill rotWithShape="1">
                    <a:blip r:embed="rId12" cstate="email">
                      <a:extLst>
                        <a:ext uri="{28A0092B-C50C-407E-A947-70E740481C1C}">
                          <a14:useLocalDpi xmlns:a14="http://schemas.microsoft.com/office/drawing/2010/main"/>
                        </a:ext>
                      </a:extLst>
                    </a:blip>
                    <a:srcRect l="-23" t="-6" r="-23" b="-6"/>
                    <a:stretch/>
                  </pic:blipFill>
                  <pic:spPr bwMode="auto">
                    <a:xfrm>
                      <a:off x="0" y="0"/>
                      <a:ext cx="7631430" cy="10788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3EDE" w:rsidRDefault="00053EDE" w:rsidP="002A237B"/>
    <w:p w:rsidR="00053EDE" w:rsidRDefault="00F079D6" w:rsidP="002A237B">
      <w:r>
        <w:rPr>
          <w:noProof/>
          <w:lang w:eastAsia="en-GB"/>
        </w:rPr>
        <mc:AlternateContent>
          <mc:Choice Requires="wps">
            <w:drawing>
              <wp:anchor distT="0" distB="0" distL="0" distR="0" simplePos="0" relativeHeight="251673600" behindDoc="0" locked="0" layoutInCell="1" allowOverlap="1" wp14:anchorId="241AE647" wp14:editId="3700E57F">
                <wp:simplePos x="0" y="0"/>
                <wp:positionH relativeFrom="margin">
                  <wp:posOffset>-599440</wp:posOffset>
                </wp:positionH>
                <wp:positionV relativeFrom="paragraph">
                  <wp:posOffset>66040</wp:posOffset>
                </wp:positionV>
                <wp:extent cx="7048500" cy="90708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7048500" cy="907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079D6" w:rsidRPr="002A0A20" w:rsidRDefault="00F079D6" w:rsidP="00F079D6">
                            <w:pPr>
                              <w:pStyle w:val="BasicParagraph"/>
                              <w:spacing w:line="276" w:lineRule="auto"/>
                              <w:rPr>
                                <w:rFonts w:ascii="Arial" w:hAnsi="Arial" w:cs="Arial"/>
                                <w:b/>
                                <w:color w:val="FFFFFF" w:themeColor="background1"/>
                                <w:sz w:val="36"/>
                                <w:szCs w:val="36"/>
                                <w14:textOutline w14:w="9525" w14:cap="flat" w14:cmpd="sng" w14:algn="ctr">
                                  <w14:noFill/>
                                  <w14:prstDash w14:val="solid"/>
                                  <w14:round/>
                                </w14:textOutline>
                              </w:rPr>
                            </w:pPr>
                            <w:r>
                              <w:rPr>
                                <w:rFonts w:ascii="Arial" w:hAnsi="Arial" w:cs="Arial"/>
                                <w:b/>
                                <w:color w:val="FFFFFF" w:themeColor="background1"/>
                                <w:sz w:val="36"/>
                                <w:szCs w:val="36"/>
                                <w14:textOutline w14:w="9525" w14:cap="flat" w14:cmpd="sng" w14:algn="ctr">
                                  <w14:noFill/>
                                  <w14:prstDash w14:val="solid"/>
                                  <w14:round/>
                                </w14:textOutline>
                              </w:rPr>
                              <w:t>CANDIDATE BRIEF</w:t>
                            </w:r>
                          </w:p>
                          <w:p w:rsidR="00F079D6" w:rsidRPr="00DB63A8" w:rsidRDefault="00857926" w:rsidP="00F079D6">
                            <w:pPr>
                              <w:pStyle w:val="1CoverPage"/>
                            </w:pPr>
                            <w:r>
                              <w:rPr>
                                <w:lang w:eastAsia="en-GB"/>
                              </w:rPr>
                              <w:t xml:space="preserve">Farm </w:t>
                            </w:r>
                            <w:r w:rsidR="005846ED">
                              <w:rPr>
                                <w:lang w:eastAsia="en-GB"/>
                              </w:rPr>
                              <w:t>Manager</w:t>
                            </w:r>
                            <w:r w:rsidR="00F17CD4">
                              <w:rPr>
                                <w:lang w:eastAsia="en-GB"/>
                              </w:rPr>
                              <w:t xml:space="preserve"> – Estates and</w:t>
                            </w:r>
                            <w:r w:rsidR="0064798C">
                              <w:rPr>
                                <w:lang w:eastAsia="en-GB"/>
                              </w:rPr>
                              <w:t xml:space="preserve"> </w:t>
                            </w:r>
                            <w:r w:rsidR="005846ED">
                              <w:rPr>
                                <w:lang w:eastAsia="en-GB"/>
                              </w:rPr>
                              <w:t>Facilities Directorate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E647" id="_x0000_t202" coordsize="21600,21600" o:spt="202" path="m,l,21600r21600,l21600,xe">
                <v:stroke joinstyle="miter"/>
                <v:path gradientshapeok="t" o:connecttype="rect"/>
              </v:shapetype>
              <v:shape id="Text Box 2" o:spid="_x0000_s1026" type="#_x0000_t202" style="position:absolute;margin-left:-47.2pt;margin-top:5.2pt;width:555pt;height:71.4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" filled="f" stroked="f">
                <v:textbox inset="0,0,0,0">
                  <w:txbxContent>
                    <w:p w:rsidR="00F079D6" w:rsidRPr="002A0A20" w:rsidRDefault="00F079D6" w:rsidP="00F079D6">
                      <w:pPr>
                        <w:pStyle w:val="BasicParagraph"/>
                        <w:spacing w:line="276" w:lineRule="auto"/>
                        <w:rPr>
                          <w:rFonts w:ascii="Arial" w:hAnsi="Arial" w:cs="Arial"/>
                          <w:b/>
                          <w:color w:val="FFFFFF" w:themeColor="background1"/>
                          <w:sz w:val="36"/>
                          <w:szCs w:val="36"/>
                          <w14:textOutline w14:w="9525" w14:cap="flat" w14:cmpd="sng" w14:algn="ctr">
                            <w14:noFill/>
                            <w14:prstDash w14:val="solid"/>
                            <w14:round/>
                          </w14:textOutline>
                        </w:rPr>
                      </w:pPr>
                      <w:r>
                        <w:rPr>
                          <w:rFonts w:ascii="Arial" w:hAnsi="Arial" w:cs="Arial"/>
                          <w:b/>
                          <w:color w:val="FFFFFF" w:themeColor="background1"/>
                          <w:sz w:val="36"/>
                          <w:szCs w:val="36"/>
                          <w14:textOutline w14:w="9525" w14:cap="flat" w14:cmpd="sng" w14:algn="ctr">
                            <w14:noFill/>
                            <w14:prstDash w14:val="solid"/>
                            <w14:round/>
                          </w14:textOutline>
                        </w:rPr>
                        <w:t>CANDIDATE BRIEF</w:t>
                      </w:r>
                    </w:p>
                    <w:p w:rsidR="00F079D6" w:rsidRPr="00DB63A8" w:rsidRDefault="00857926" w:rsidP="00F079D6">
                      <w:pPr>
                        <w:pStyle w:val="1CoverPage"/>
                      </w:pPr>
                      <w:r>
                        <w:rPr>
                          <w:lang w:eastAsia="en-GB"/>
                        </w:rPr>
                        <w:t xml:space="preserve">Farm </w:t>
                      </w:r>
                      <w:r w:rsidR="005846ED">
                        <w:rPr>
                          <w:lang w:eastAsia="en-GB"/>
                        </w:rPr>
                        <w:t>Manager</w:t>
                      </w:r>
                      <w:r w:rsidR="00F17CD4">
                        <w:rPr>
                          <w:lang w:eastAsia="en-GB"/>
                        </w:rPr>
                        <w:t xml:space="preserve"> – Estates and</w:t>
                      </w:r>
                      <w:r w:rsidR="0064798C">
                        <w:rPr>
                          <w:lang w:eastAsia="en-GB"/>
                        </w:rPr>
                        <w:t xml:space="preserve"> </w:t>
                      </w:r>
                      <w:r w:rsidR="005846ED">
                        <w:rPr>
                          <w:lang w:eastAsia="en-GB"/>
                        </w:rPr>
                        <w:t>Facilities Directorate</w:t>
                      </w:r>
                    </w:p>
                  </w:txbxContent>
                </v:textbox>
                <w10:wrap anchorx="margin"/>
              </v:shape>
            </w:pict>
          </mc:Fallback>
        </mc:AlternateContent>
      </w:r>
    </w:p>
    <w:p w:rsidR="00053EDE" w:rsidRDefault="00053EDE" w:rsidP="002A237B"/>
    <w:p w:rsidR="00053EDE" w:rsidRDefault="00A5530F" w:rsidP="002A237B">
      <w:r w:rsidRPr="00A5530F">
        <w:rPr>
          <w:noProof/>
          <w:lang w:eastAsia="en-GB"/>
        </w:rPr>
        <w:drawing>
          <wp:anchor distT="0" distB="0" distL="114300" distR="114300" simplePos="0" relativeHeight="251674624" behindDoc="0" locked="0" layoutInCell="1" allowOverlap="1" wp14:anchorId="2CBCF94E" wp14:editId="409DCD82">
            <wp:simplePos x="0" y="0"/>
            <wp:positionH relativeFrom="page">
              <wp:align>left</wp:align>
            </wp:positionH>
            <wp:positionV relativeFrom="page">
              <wp:posOffset>2543175</wp:posOffset>
            </wp:positionV>
            <wp:extent cx="8058150" cy="5372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mco\Desktop\Farm\2749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063919" cy="5375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AC0">
        <w:rPr>
          <w:noProof/>
          <w:lang w:eastAsia="en-GB"/>
        </w:rPr>
        <mc:AlternateContent>
          <mc:Choice Requires="wps">
            <w:drawing>
              <wp:anchor distT="0" distB="0" distL="114300" distR="114300" simplePos="0" relativeHeight="251671552" behindDoc="0" locked="0" layoutInCell="1" allowOverlap="1" wp14:anchorId="4BD38608" wp14:editId="617DD59A">
                <wp:simplePos x="0" y="0"/>
                <wp:positionH relativeFrom="margin">
                  <wp:posOffset>-499730</wp:posOffset>
                </wp:positionH>
                <wp:positionV relativeFrom="paragraph">
                  <wp:posOffset>6002565</wp:posOffset>
                </wp:positionV>
                <wp:extent cx="6946265" cy="2530549"/>
                <wp:effectExtent l="0" t="0" r="6985" b="3175"/>
                <wp:wrapNone/>
                <wp:docPr id="8" name="Text Box 8"/>
                <wp:cNvGraphicFramePr/>
                <a:graphic xmlns:a="http://schemas.openxmlformats.org/drawingml/2006/main">
                  <a:graphicData uri="http://schemas.microsoft.com/office/word/2010/wordprocessingShape">
                    <wps:wsp>
                      <wps:cNvSpPr txBox="1"/>
                      <wps:spPr>
                        <a:xfrm>
                          <a:off x="0" y="0"/>
                          <a:ext cx="6946265" cy="25305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2E83" w:rsidRDefault="00BA6AC0" w:rsidP="009A6E88">
                            <w:pPr>
                              <w:pStyle w:val="1CoverPage"/>
                              <w:rPr>
                                <w:lang w:eastAsia="en-GB"/>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Salary: </w:t>
                            </w:r>
                            <w:r w:rsidR="009A6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A6E88">
                              <w:rPr>
                                <w:lang w:eastAsia="en-GB"/>
                              </w:rPr>
                              <w:t>40,792 to £48,677 – per annum (</w:t>
                            </w:r>
                            <w:r w:rsidR="00742E8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w:t>
                            </w:r>
                            <w:r w:rsidR="005846ED">
                              <w:rPr>
                                <w:lang w:eastAsia="en-GB"/>
                              </w:rPr>
                              <w:t>8</w:t>
                            </w:r>
                            <w:r w:rsidR="009A6E88">
                              <w:rPr>
                                <w:lang w:eastAsia="en-GB"/>
                              </w:rPr>
                              <w:t>)</w:t>
                            </w:r>
                          </w:p>
                          <w:p w:rsidR="00BA6AC0"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eastAsia="en-GB"/>
                              </w:rPr>
                              <w:t>Hours:</w:t>
                            </w:r>
                            <w:r>
                              <w:rPr>
                                <w:lang w:eastAsia="en-GB"/>
                              </w:rPr>
                              <w:tab/>
                              <w:t xml:space="preserve"> </w:t>
                            </w:r>
                            <w:r w:rsidR="00857926">
                              <w:rPr>
                                <w:lang w:eastAsia="en-GB"/>
                              </w:rPr>
                              <w:t>Full time</w:t>
                            </w:r>
                            <w:r>
                              <w:rPr>
                                <w:lang w:eastAsia="en-GB"/>
                              </w:rPr>
                              <w:t xml:space="preserve"> - </w:t>
                            </w:r>
                            <w:r w:rsidR="0085792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fixed hours - including some weekend working</w:t>
                            </w:r>
                          </w:p>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Holidays: 25 days per annum plus Bank Holidays</w:t>
                            </w:r>
                          </w:p>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Pension:</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University Superannuation Scheme (USS)</w:t>
                            </w:r>
                          </w:p>
                          <w:p w:rsidR="00857926" w:rsidRDefault="00857926" w:rsidP="00742E83">
                            <w:pPr>
                              <w:pStyle w:val="1CoverPage"/>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6AC0" w:rsidRPr="00742E83" w:rsidRDefault="00BA6AC0" w:rsidP="00BA6AC0">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6AC0" w:rsidRDefault="00BA6AC0" w:rsidP="00BA6AC0">
                            <w:pPr>
                              <w:pStyle w:val="1CoverPage"/>
                              <w:rPr>
                                <w:noProof/>
                                <w:lang w:eastAsia="en-GB"/>
                              </w:rPr>
                            </w:pPr>
                          </w:p>
                          <w:p w:rsidR="00F079D6" w:rsidRDefault="00F079D6" w:rsidP="00F079D6"/>
                          <w:p w:rsidR="00F079D6" w:rsidRDefault="00F079D6" w:rsidP="00F079D6"/>
                          <w:p w:rsidR="00F079D6" w:rsidRDefault="00F079D6" w:rsidP="00F079D6"/>
                          <w:p w:rsidR="00F079D6" w:rsidRDefault="00F079D6" w:rsidP="00F079D6"/>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8608" id="Text Box 8" o:spid="_x0000_s1027" type="#_x0000_t202" style="position:absolute;margin-left:-39.35pt;margin-top:472.65pt;width:546.95pt;height:19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" filled="f" stroked="f">
                <v:textbox inset="0,,0">
                  <w:txbxContent>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2E83" w:rsidRDefault="00BA6AC0" w:rsidP="009A6E88">
                      <w:pPr>
                        <w:pStyle w:val="1CoverPage"/>
                        <w:rPr>
                          <w:lang w:eastAsia="en-GB"/>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Salary: </w:t>
                      </w:r>
                      <w:r w:rsidR="009A6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A6E8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6E88">
                        <w:rPr>
                          <w:lang w:eastAsia="en-GB"/>
                        </w:rPr>
                        <w:t>40,792 to £48,677 – per annum</w:t>
                      </w:r>
                      <w:r w:rsidR="009A6E88">
                        <w:rPr>
                          <w:lang w:eastAsia="en-GB"/>
                        </w:rPr>
                        <w:t xml:space="preserve"> (</w:t>
                      </w:r>
                      <w:r w:rsidR="00742E8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w:t>
                      </w:r>
                      <w:r w:rsidR="005846ED">
                        <w:rPr>
                          <w:lang w:eastAsia="en-GB"/>
                        </w:rPr>
                        <w:t>8</w:t>
                      </w:r>
                      <w:r w:rsidR="009A6E88">
                        <w:rPr>
                          <w:lang w:eastAsia="en-GB"/>
                        </w:rPr>
                        <w:t>)</w:t>
                      </w:r>
                    </w:p>
                    <w:p w:rsidR="00BA6AC0"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eastAsia="en-GB"/>
                        </w:rPr>
                        <w:t>Hours:</w:t>
                      </w:r>
                      <w:r>
                        <w:rPr>
                          <w:lang w:eastAsia="en-GB"/>
                        </w:rPr>
                        <w:tab/>
                        <w:t xml:space="preserve"> </w:t>
                      </w:r>
                      <w:r w:rsidR="00857926">
                        <w:rPr>
                          <w:lang w:eastAsia="en-GB"/>
                        </w:rPr>
                        <w:t>Full time</w:t>
                      </w:r>
                      <w:r>
                        <w:rPr>
                          <w:lang w:eastAsia="en-GB"/>
                        </w:rPr>
                        <w:t xml:space="preserve"> - </w:t>
                      </w:r>
                      <w:r w:rsidR="0085792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fixed hours - including some weekend working</w:t>
                      </w:r>
                    </w:p>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Holidays: 25 days per annum plus Bank Holidays</w:t>
                      </w:r>
                    </w:p>
                    <w:p w:rsidR="009A6E88" w:rsidRDefault="009A6E88" w:rsidP="009A6E88">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Pension:</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University Superannuation Scheme (USS)</w:t>
                      </w:r>
                    </w:p>
                    <w:p w:rsidR="00857926" w:rsidRDefault="00857926" w:rsidP="00742E83">
                      <w:pPr>
                        <w:pStyle w:val="1CoverPage"/>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6AC0" w:rsidRPr="00742E83" w:rsidRDefault="00BA6AC0" w:rsidP="00BA6AC0">
                      <w:pPr>
                        <w:pStyle w:val="1CoverPag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6AC0" w:rsidRDefault="00BA6AC0" w:rsidP="00BA6AC0">
                      <w:pPr>
                        <w:pStyle w:val="1CoverPage"/>
                        <w:rPr>
                          <w:noProof/>
                          <w:lang w:eastAsia="en-GB"/>
                        </w:rPr>
                      </w:pPr>
                    </w:p>
                    <w:p w:rsidR="00F079D6" w:rsidRDefault="00F079D6" w:rsidP="00F079D6"/>
                    <w:p w:rsidR="00F079D6" w:rsidRDefault="00F079D6" w:rsidP="00F079D6"/>
                    <w:p w:rsidR="00F079D6" w:rsidRDefault="00F079D6" w:rsidP="00F079D6"/>
                    <w:p w:rsidR="00F079D6" w:rsidRDefault="00F079D6" w:rsidP="00F079D6"/>
                  </w:txbxContent>
                </v:textbox>
                <w10:wrap anchorx="margin"/>
              </v:shape>
            </w:pict>
          </mc:Fallback>
        </mc:AlternateContent>
      </w:r>
    </w:p>
    <w:p w:rsidR="00053EDE" w:rsidRDefault="004D2A34" w:rsidP="004D2A34">
      <w:pPr>
        <w:tabs>
          <w:tab w:val="left" w:pos="7740"/>
        </w:tabs>
      </w:pPr>
      <w:r>
        <w:tab/>
      </w:r>
    </w:p>
    <w:p w:rsidR="00053EDE" w:rsidRDefault="00053EDE" w:rsidP="002A237B"/>
    <w:p w:rsidR="00053EDE" w:rsidRDefault="00053EDE" w:rsidP="002A237B"/>
    <w:p w:rsidR="00053EDE" w:rsidRDefault="00053EDE" w:rsidP="002A237B"/>
    <w:p w:rsidR="00053EDE" w:rsidRDefault="00053EDE" w:rsidP="002A237B"/>
    <w:p w:rsidR="00053EDE" w:rsidRDefault="00053EDE" w:rsidP="002A237B"/>
    <w:p w:rsidR="0064798C" w:rsidRPr="00013DAA" w:rsidRDefault="0064798C" w:rsidP="0064798C">
      <w:pPr>
        <w:pStyle w:val="2MainHeadings"/>
        <w:rPr>
          <w:noProof/>
          <w:lang w:eastAsia="en-GB"/>
        </w:rPr>
      </w:pPr>
      <w:r>
        <w:rPr>
          <w:lang w:eastAsia="en-GB"/>
        </w:rPr>
        <w:t xml:space="preserve">Research </w:t>
      </w:r>
      <w:r w:rsidRPr="00013DAA">
        <w:rPr>
          <w:lang w:eastAsia="en-GB"/>
        </w:rPr>
        <w:t>Farm Manager</w:t>
      </w:r>
    </w:p>
    <w:p w:rsidR="0064798C" w:rsidRPr="00013DAA" w:rsidRDefault="0064798C" w:rsidP="0064798C">
      <w:pPr>
        <w:pStyle w:val="2MainHeadings"/>
        <w:rPr>
          <w:noProof/>
          <w:lang w:eastAsia="en-GB"/>
        </w:rPr>
      </w:pPr>
      <w:r w:rsidRPr="00013DAA">
        <w:rPr>
          <w:noProof/>
          <w:lang w:eastAsia="en-GB"/>
        </w:rPr>
        <w:t>Estates</w:t>
      </w:r>
      <w:r>
        <w:rPr>
          <w:noProof/>
          <w:lang w:eastAsia="en-GB"/>
        </w:rPr>
        <w:t xml:space="preserve"> and </w:t>
      </w:r>
      <w:r w:rsidRPr="00013DAA">
        <w:rPr>
          <w:noProof/>
          <w:lang w:eastAsia="en-GB"/>
        </w:rPr>
        <w:t>Facilities Directorate</w:t>
      </w:r>
    </w:p>
    <w:p w:rsidR="00E7707C" w:rsidRPr="00013DAA" w:rsidRDefault="00E7707C" w:rsidP="00E7707C">
      <w:pPr>
        <w:pStyle w:val="4MainContent"/>
      </w:pPr>
    </w:p>
    <w:p w:rsidR="00857926" w:rsidRPr="00013DAA" w:rsidRDefault="00857926" w:rsidP="00857926">
      <w:pPr>
        <w:jc w:val="both"/>
        <w:rPr>
          <w:b/>
          <w:bCs/>
        </w:rPr>
      </w:pPr>
      <w:r w:rsidRPr="00013DAA">
        <w:rPr>
          <w:b/>
          <w:bCs/>
        </w:rPr>
        <w:lastRenderedPageBreak/>
        <w:t xml:space="preserve">Are you a professional Farm Manager with significant experience in pig farming </w:t>
      </w:r>
      <w:r w:rsidR="00467711">
        <w:rPr>
          <w:b/>
          <w:bCs/>
        </w:rPr>
        <w:t>and</w:t>
      </w:r>
      <w:r w:rsidR="00467711" w:rsidRPr="00013DAA">
        <w:rPr>
          <w:b/>
          <w:bCs/>
        </w:rPr>
        <w:t xml:space="preserve"> </w:t>
      </w:r>
      <w:r w:rsidRPr="00013DAA">
        <w:rPr>
          <w:b/>
          <w:bCs/>
        </w:rPr>
        <w:t xml:space="preserve">an interest in managing an expanding, state-of-the-art, pig unit that supports the University’s research developments? </w:t>
      </w:r>
    </w:p>
    <w:p w:rsidR="00857926" w:rsidRPr="00013DAA" w:rsidRDefault="00857926" w:rsidP="00857926">
      <w:pPr>
        <w:jc w:val="both"/>
      </w:pPr>
      <w:r w:rsidRPr="00013DAA">
        <w:t xml:space="preserve">The University of Leeds has an Agricultural Estate comprised of 317 hectares, located 12 miles from Leeds, to the west of Tadcaster. The estate supports academic research and teaching, as well as being a commercially operated arable and pig farm that hosts research and innovation projects. </w:t>
      </w:r>
    </w:p>
    <w:p w:rsidR="00857926" w:rsidRPr="00013DAA" w:rsidRDefault="00857926" w:rsidP="00857926">
      <w:pPr>
        <w:jc w:val="both"/>
      </w:pPr>
      <w:r w:rsidRPr="00013DAA">
        <w:t xml:space="preserve">The </w:t>
      </w:r>
      <w:r w:rsidR="00773605" w:rsidRPr="00013DAA">
        <w:t>business which is</w:t>
      </w:r>
      <w:r w:rsidRPr="00013DAA">
        <w:t xml:space="preserve"> managed by a</w:t>
      </w:r>
      <w:r w:rsidR="00773605" w:rsidRPr="00013DAA">
        <w:t xml:space="preserve"> farm</w:t>
      </w:r>
      <w:r w:rsidR="007119D4" w:rsidRPr="00013DAA">
        <w:t xml:space="preserve"> </w:t>
      </w:r>
      <w:r w:rsidRPr="00013DAA">
        <w:t>management company</w:t>
      </w:r>
      <w:r w:rsidR="00773605" w:rsidRPr="00013DAA">
        <w:t>,</w:t>
      </w:r>
      <w:r w:rsidRPr="00013DAA">
        <w:t xml:space="preserve"> is now seeking to appoint its own experienced Farm Manager to directly manage the pig side of the business as well as operating as the University’s first point of contact for the arable contractor.</w:t>
      </w:r>
    </w:p>
    <w:p w:rsidR="00857926" w:rsidRPr="00013DAA" w:rsidRDefault="00857926" w:rsidP="00857926">
      <w:pPr>
        <w:jc w:val="both"/>
      </w:pPr>
      <w:r w:rsidRPr="00013DAA">
        <w:t xml:space="preserve">The </w:t>
      </w:r>
      <w:r w:rsidR="0064798C">
        <w:t xml:space="preserve">pig </w:t>
      </w:r>
      <w:r w:rsidRPr="00013DAA">
        <w:t xml:space="preserve">farm is rapidly expanding its role as a research facility, with an £11m investment </w:t>
      </w:r>
      <w:r w:rsidR="00B16B4C">
        <w:t>i</w:t>
      </w:r>
      <w:r w:rsidR="00B16B4C" w:rsidRPr="00013DAA">
        <w:t xml:space="preserve">n </w:t>
      </w:r>
      <w:r w:rsidRPr="00013DAA">
        <w:t xml:space="preserve">both indoor and outdoor pig production facilities </w:t>
      </w:r>
      <w:r w:rsidR="00B16B4C">
        <w:t>to create the main pig research centre within</w:t>
      </w:r>
      <w:r w:rsidR="00B16B4C" w:rsidRPr="00013DAA">
        <w:t xml:space="preserve"> </w:t>
      </w:r>
      <w:r w:rsidRPr="00013DAA">
        <w:t xml:space="preserve">the Centre for Innovation Excellence in Livestock (CIEL). </w:t>
      </w:r>
    </w:p>
    <w:p w:rsidR="00857926" w:rsidRPr="00013DAA" w:rsidRDefault="00467711" w:rsidP="00857926">
      <w:pPr>
        <w:jc w:val="both"/>
      </w:pPr>
      <w:r>
        <w:t>The new</w:t>
      </w:r>
      <w:r w:rsidR="00857926" w:rsidRPr="00013DAA">
        <w:t xml:space="preserve"> indoor </w:t>
      </w:r>
      <w:r>
        <w:t>facility</w:t>
      </w:r>
      <w:r w:rsidR="00E73D14">
        <w:t>, currently under construction,</w:t>
      </w:r>
      <w:r>
        <w:t xml:space="preserve"> will be a farrow to finish unit </w:t>
      </w:r>
      <w:r w:rsidRPr="00013DAA">
        <w:t xml:space="preserve"> </w:t>
      </w:r>
      <w:r>
        <w:t xml:space="preserve"> of </w:t>
      </w:r>
      <w:r w:rsidRPr="00013DAA">
        <w:t>4</w:t>
      </w:r>
      <w:r>
        <w:t>4</w:t>
      </w:r>
      <w:r w:rsidRPr="00013DAA">
        <w:t xml:space="preserve">0 </w:t>
      </w:r>
      <w:r w:rsidR="00857926" w:rsidRPr="00013DAA">
        <w:t xml:space="preserve">sows </w:t>
      </w:r>
      <w:r>
        <w:t xml:space="preserve">equipped with state of the art feeding equipment and other </w:t>
      </w:r>
      <w:r w:rsidR="0064798C">
        <w:t>innovations</w:t>
      </w:r>
      <w:r>
        <w:t xml:space="preserve"> to support the University’s pig research programme</w:t>
      </w:r>
      <w:r w:rsidR="00857926" w:rsidRPr="00013DAA">
        <w:t>.</w:t>
      </w:r>
      <w:r w:rsidR="00B16B4C">
        <w:t xml:space="preserve"> The site also maintains a 220 sow outdoor unit. </w:t>
      </w:r>
      <w:r w:rsidR="00857926" w:rsidRPr="00013DAA">
        <w:t xml:space="preserve">To head up </w:t>
      </w:r>
      <w:r w:rsidR="00B16B4C">
        <w:t>these</w:t>
      </w:r>
      <w:r w:rsidR="00857926" w:rsidRPr="00013DAA">
        <w:t xml:space="preserve"> new facilities, we require an experienced pig farm manager with specific experience of indoor pig production</w:t>
      </w:r>
      <w:r w:rsidR="00B16B4C">
        <w:t>.</w:t>
      </w:r>
    </w:p>
    <w:p w:rsidR="00857926" w:rsidRPr="00013DAA" w:rsidRDefault="00857926" w:rsidP="00857926">
      <w:pPr>
        <w:jc w:val="both"/>
      </w:pPr>
      <w:r w:rsidRPr="00013DAA">
        <w:t xml:space="preserve">You will be responsible for the efficient running of the pig farm within the requirements of its core purpose as a centre for research, development and teaching - whilst maintaining a commercial aspect. </w:t>
      </w:r>
    </w:p>
    <w:p w:rsidR="00857926" w:rsidRPr="00013DAA" w:rsidRDefault="00857926" w:rsidP="00857926">
      <w:pPr>
        <w:jc w:val="both"/>
      </w:pPr>
      <w:r w:rsidRPr="00013DAA">
        <w:t>You will also work on behalf of the Director of Estates</w:t>
      </w:r>
      <w:r w:rsidR="0064798C">
        <w:t xml:space="preserve"> and Facilities Management</w:t>
      </w:r>
      <w:r w:rsidR="00773605" w:rsidRPr="00013DAA">
        <w:t>, together with the farm management company</w:t>
      </w:r>
      <w:r w:rsidRPr="00013DAA">
        <w:t xml:space="preserve"> to support ongoing development of the wider farm estate to ensure it can operate effectively, including identifying opportunities for income generation as well as to ensure the farm operations are sustainable, ensuring that the farms are run under best practice, being a beacon of</w:t>
      </w:r>
      <w:r w:rsidR="005C12EB" w:rsidRPr="00013DAA">
        <w:t xml:space="preserve"> good practice and</w:t>
      </w:r>
      <w:r w:rsidRPr="00013DAA">
        <w:t xml:space="preserve"> innovation. </w:t>
      </w:r>
    </w:p>
    <w:p w:rsidR="00857926" w:rsidRDefault="00857926" w:rsidP="00E7707C">
      <w:pPr>
        <w:pStyle w:val="NoSpacing"/>
        <w:spacing w:line="276" w:lineRule="auto"/>
        <w:jc w:val="both"/>
        <w:rPr>
          <w:b/>
          <w:bCs/>
          <w:color w:val="000000"/>
          <w:sz w:val="32"/>
          <w:szCs w:val="32"/>
        </w:rPr>
      </w:pPr>
    </w:p>
    <w:p w:rsidR="00F17CD4" w:rsidRDefault="00F17CD4" w:rsidP="00E7707C">
      <w:pPr>
        <w:pStyle w:val="NoSpacing"/>
        <w:spacing w:line="276" w:lineRule="auto"/>
        <w:jc w:val="both"/>
        <w:rPr>
          <w:b/>
          <w:bCs/>
          <w:color w:val="000000"/>
          <w:sz w:val="32"/>
          <w:szCs w:val="32"/>
        </w:rPr>
      </w:pPr>
    </w:p>
    <w:p w:rsidR="00F17CD4" w:rsidRDefault="00F17CD4" w:rsidP="00E7707C">
      <w:pPr>
        <w:pStyle w:val="NoSpacing"/>
        <w:spacing w:line="276" w:lineRule="auto"/>
        <w:jc w:val="both"/>
        <w:rPr>
          <w:b/>
          <w:bCs/>
          <w:color w:val="000000"/>
          <w:sz w:val="32"/>
          <w:szCs w:val="32"/>
        </w:rPr>
      </w:pPr>
    </w:p>
    <w:p w:rsidR="00F17CD4" w:rsidRPr="00013DAA" w:rsidRDefault="00F17CD4" w:rsidP="00E7707C">
      <w:pPr>
        <w:pStyle w:val="NoSpacing"/>
        <w:spacing w:line="276" w:lineRule="auto"/>
        <w:jc w:val="both"/>
        <w:rPr>
          <w:b/>
          <w:bCs/>
          <w:color w:val="000000"/>
          <w:sz w:val="32"/>
          <w:szCs w:val="32"/>
        </w:rPr>
      </w:pPr>
    </w:p>
    <w:p w:rsidR="00E7707C" w:rsidRPr="00013DAA" w:rsidRDefault="00E7707C" w:rsidP="00E7707C">
      <w:pPr>
        <w:pStyle w:val="NoSpacing"/>
        <w:spacing w:line="276" w:lineRule="auto"/>
        <w:jc w:val="both"/>
        <w:rPr>
          <w:b/>
          <w:bCs/>
          <w:color w:val="000000"/>
          <w:sz w:val="32"/>
          <w:szCs w:val="32"/>
        </w:rPr>
      </w:pPr>
      <w:r w:rsidRPr="00013DAA">
        <w:rPr>
          <w:b/>
          <w:bCs/>
          <w:color w:val="000000"/>
          <w:sz w:val="32"/>
          <w:szCs w:val="32"/>
        </w:rPr>
        <w:t>What does the role entail?</w:t>
      </w:r>
    </w:p>
    <w:p w:rsidR="00E7707C" w:rsidRPr="00013DAA" w:rsidRDefault="00E7707C" w:rsidP="00E7707C">
      <w:pPr>
        <w:pStyle w:val="NoSpacing"/>
        <w:spacing w:line="276" w:lineRule="auto"/>
        <w:jc w:val="both"/>
      </w:pPr>
    </w:p>
    <w:p w:rsidR="00E7707C" w:rsidRPr="00013DAA" w:rsidRDefault="00E7707C" w:rsidP="00E7707C">
      <w:pPr>
        <w:pStyle w:val="NoSpacing"/>
        <w:spacing w:line="276" w:lineRule="auto"/>
        <w:jc w:val="both"/>
      </w:pPr>
      <w:r w:rsidRPr="00013DAA">
        <w:t xml:space="preserve">As </w:t>
      </w:r>
      <w:r w:rsidR="00857926" w:rsidRPr="00013DAA">
        <w:t>the Farm</w:t>
      </w:r>
      <w:r w:rsidR="005846ED" w:rsidRPr="00013DAA">
        <w:t xml:space="preserve"> Manager</w:t>
      </w:r>
      <w:r w:rsidRPr="00013DAA">
        <w:rPr>
          <w:noProof/>
          <w:lang w:eastAsia="en-GB"/>
        </w:rPr>
        <w:t xml:space="preserve"> </w:t>
      </w:r>
      <w:r w:rsidRPr="00013DAA">
        <w:t xml:space="preserve">your main duties will include: </w:t>
      </w:r>
    </w:p>
    <w:p w:rsidR="00857926" w:rsidRPr="00013DAA" w:rsidRDefault="00857926" w:rsidP="00E7707C">
      <w:pPr>
        <w:pStyle w:val="NoSpacing"/>
        <w:spacing w:line="276" w:lineRule="auto"/>
        <w:jc w:val="both"/>
      </w:pPr>
    </w:p>
    <w:p w:rsidR="00857926" w:rsidRDefault="00857926" w:rsidP="005846ED">
      <w:pPr>
        <w:pStyle w:val="5BulletPoints"/>
      </w:pPr>
      <w:r w:rsidRPr="00013DAA">
        <w:rPr>
          <w:lang w:eastAsia="en-GB"/>
        </w:rPr>
        <w:t xml:space="preserve">Ensuring the farm facilities are managed effectively, well maintained and meet the needs of the research community </w:t>
      </w:r>
      <w:r w:rsidR="00B16B4C">
        <w:rPr>
          <w:lang w:eastAsia="en-GB"/>
        </w:rPr>
        <w:t>whilst</w:t>
      </w:r>
      <w:r w:rsidR="00B16B4C" w:rsidRPr="00013DAA">
        <w:rPr>
          <w:lang w:eastAsia="en-GB"/>
        </w:rPr>
        <w:t xml:space="preserve"> achiev</w:t>
      </w:r>
      <w:r w:rsidR="00B16B4C">
        <w:rPr>
          <w:lang w:eastAsia="en-GB"/>
        </w:rPr>
        <w:t>ing</w:t>
      </w:r>
      <w:r w:rsidR="00B16B4C" w:rsidRPr="00013DAA">
        <w:rPr>
          <w:lang w:eastAsia="en-GB"/>
        </w:rPr>
        <w:t xml:space="preserve"> </w:t>
      </w:r>
      <w:r w:rsidRPr="00013DAA">
        <w:rPr>
          <w:lang w:eastAsia="en-GB"/>
        </w:rPr>
        <w:t>commercial success.</w:t>
      </w:r>
    </w:p>
    <w:p w:rsidR="0064798C" w:rsidRPr="00013DAA" w:rsidRDefault="0064798C" w:rsidP="0064798C">
      <w:pPr>
        <w:pStyle w:val="5BulletPoints"/>
      </w:pPr>
      <w:r w:rsidRPr="0064798C">
        <w:t>Responsibility for liaison with academic researchers (pig and arable)to ensure that operational needs are met;</w:t>
      </w:r>
    </w:p>
    <w:p w:rsidR="00857926" w:rsidRPr="00013DAA" w:rsidRDefault="005846ED" w:rsidP="005846ED">
      <w:pPr>
        <w:pStyle w:val="5BulletPoints"/>
      </w:pPr>
      <w:r w:rsidRPr="00013DAA">
        <w:lastRenderedPageBreak/>
        <w:t xml:space="preserve">Responsibility for </w:t>
      </w:r>
      <w:r w:rsidR="00857926" w:rsidRPr="00013DAA">
        <w:t>the day to day operation of both the indoor and outdoor pig units,</w:t>
      </w:r>
    </w:p>
    <w:p w:rsidR="00857926" w:rsidRPr="00013DAA" w:rsidRDefault="00857926" w:rsidP="00857926">
      <w:pPr>
        <w:pStyle w:val="5BulletPoints"/>
      </w:pPr>
      <w:r w:rsidRPr="00013DAA">
        <w:t xml:space="preserve">Responsibility for effectively developing, leading and managing an expanding team of pig farm staff and ensuring resources are deployed  efficiently across the indoor and outdoor units as necessary; </w:t>
      </w:r>
    </w:p>
    <w:p w:rsidR="00857926" w:rsidRPr="00013DAA" w:rsidRDefault="00857926" w:rsidP="003115F1">
      <w:pPr>
        <w:pStyle w:val="5BulletPoints"/>
      </w:pPr>
      <w:r w:rsidRPr="00013DAA">
        <w:t xml:space="preserve">Managing the expansion of the </w:t>
      </w:r>
      <w:r w:rsidR="00E73D14">
        <w:t xml:space="preserve">indoor </w:t>
      </w:r>
      <w:r w:rsidRPr="00013DAA">
        <w:t>pig unit and the move to the new building.</w:t>
      </w:r>
    </w:p>
    <w:p w:rsidR="005846ED" w:rsidRPr="00013DAA" w:rsidRDefault="00857926" w:rsidP="003115F1">
      <w:pPr>
        <w:pStyle w:val="5BulletPoints"/>
      </w:pPr>
      <w:r w:rsidRPr="00013DAA">
        <w:t>R</w:t>
      </w:r>
      <w:r w:rsidR="005846ED" w:rsidRPr="00013DAA">
        <w:t>esponsibility for working in partnership with research and teaching staff across the University to</w:t>
      </w:r>
      <w:r w:rsidRPr="00013DAA">
        <w:t xml:space="preserve"> facilitate state of the art research; whilst also ensuring</w:t>
      </w:r>
      <w:r w:rsidR="005846ED" w:rsidRPr="00013DAA">
        <w:t xml:space="preserve"> the delivery of a </w:t>
      </w:r>
      <w:r w:rsidRPr="00013DAA">
        <w:t>sustainable working farm estate.</w:t>
      </w:r>
    </w:p>
    <w:p w:rsidR="005846ED" w:rsidRPr="00013DAA" w:rsidRDefault="005846ED" w:rsidP="005846ED">
      <w:pPr>
        <w:pStyle w:val="5BulletPoints"/>
      </w:pPr>
      <w:r w:rsidRPr="00013DAA">
        <w:t>Responsibility for all agricultural</w:t>
      </w:r>
      <w:r w:rsidR="00857926" w:rsidRPr="00013DAA">
        <w:t>,</w:t>
      </w:r>
      <w:r w:rsidRPr="00013DAA">
        <w:t xml:space="preserve"> environmental </w:t>
      </w:r>
      <w:r w:rsidR="00857926" w:rsidRPr="00013DAA">
        <w:t xml:space="preserve">and Health &amp; Safety </w:t>
      </w:r>
      <w:r w:rsidRPr="00013DAA">
        <w:t>compliance, permits and accreditations;</w:t>
      </w:r>
    </w:p>
    <w:p w:rsidR="005846ED" w:rsidRPr="00013DAA" w:rsidRDefault="005846ED" w:rsidP="005846ED">
      <w:pPr>
        <w:pStyle w:val="5BulletPoints"/>
      </w:pPr>
      <w:r w:rsidRPr="00013DAA">
        <w:t xml:space="preserve">Responsibility for ensuring the </w:t>
      </w:r>
      <w:r w:rsidR="00857926" w:rsidRPr="00013DAA">
        <w:t>pig farm is</w:t>
      </w:r>
      <w:r w:rsidRPr="00013DAA">
        <w:t xml:space="preserve"> operated in a safe and well maintained way, ensuring appropriate processes are developed and implemented to ensure both statutory compliance and best practice are followed;</w:t>
      </w:r>
    </w:p>
    <w:p w:rsidR="00857926" w:rsidRPr="00013DAA" w:rsidRDefault="00857926" w:rsidP="005846ED">
      <w:pPr>
        <w:pStyle w:val="5BulletPoints"/>
      </w:pPr>
      <w:r w:rsidRPr="00013DAA">
        <w:t>Responsibility for liaising, on behalf of the University, with the arable farming contractor</w:t>
      </w:r>
      <w:r w:rsidR="0064798C">
        <w:t>;</w:t>
      </w:r>
    </w:p>
    <w:p w:rsidR="005846ED" w:rsidRPr="00013DAA" w:rsidRDefault="005846ED" w:rsidP="005846ED">
      <w:pPr>
        <w:pStyle w:val="5BulletPoints"/>
      </w:pPr>
      <w:r w:rsidRPr="00013DAA">
        <w:t xml:space="preserve">Responsibility for effectively managing relationships with key suppliers, consultants and  customers of the farm; </w:t>
      </w:r>
    </w:p>
    <w:p w:rsidR="005846ED" w:rsidRPr="00013DAA" w:rsidRDefault="005846ED" w:rsidP="005846ED">
      <w:pPr>
        <w:pStyle w:val="5BulletPoints"/>
      </w:pPr>
      <w:r w:rsidRPr="00013DAA">
        <w:t xml:space="preserve">Responsibility for effectively </w:t>
      </w:r>
      <w:r w:rsidR="005C12EB" w:rsidRPr="00013DAA">
        <w:t xml:space="preserve">preparing and </w:t>
      </w:r>
      <w:r w:rsidRPr="00013DAA">
        <w:t xml:space="preserve">managing all budgets for the farm to maximise income from farm operations, whilst ensuring adherence to University of Leeds finance and procurement processes and procedures. </w:t>
      </w:r>
    </w:p>
    <w:p w:rsidR="00E7707C" w:rsidRPr="00013DAA" w:rsidRDefault="00E7707C" w:rsidP="00E7707C">
      <w:pPr>
        <w:pStyle w:val="NoSpacing"/>
        <w:spacing w:line="276" w:lineRule="auto"/>
        <w:jc w:val="both"/>
        <w:rPr>
          <w:color w:val="000000"/>
        </w:rPr>
      </w:pPr>
    </w:p>
    <w:p w:rsidR="00E7707C" w:rsidRPr="00013DAA" w:rsidRDefault="00E7707C" w:rsidP="00E7707C">
      <w:pPr>
        <w:pStyle w:val="NoSpacing"/>
        <w:spacing w:line="276" w:lineRule="auto"/>
        <w:jc w:val="both"/>
        <w:rPr>
          <w:color w:val="000000"/>
        </w:rPr>
      </w:pPr>
      <w:r w:rsidRPr="00013DAA">
        <w:rPr>
          <w:color w:val="000000"/>
        </w:rPr>
        <w:t>These duties provide a framework for the role and should not be regarded as a definitive list. Other reasonable duties may be required consistent with the grade of the post.</w:t>
      </w:r>
    </w:p>
    <w:p w:rsidR="00E7707C" w:rsidRDefault="00E7707C" w:rsidP="00E7707C">
      <w:pPr>
        <w:pStyle w:val="NoSpacing"/>
        <w:spacing w:line="276" w:lineRule="auto"/>
        <w:jc w:val="both"/>
      </w:pPr>
    </w:p>
    <w:p w:rsidR="00F17CD4" w:rsidRDefault="00F17CD4" w:rsidP="00E7707C">
      <w:pPr>
        <w:pStyle w:val="NoSpacing"/>
        <w:spacing w:line="276" w:lineRule="auto"/>
        <w:jc w:val="both"/>
      </w:pPr>
    </w:p>
    <w:p w:rsidR="00F17CD4" w:rsidRPr="00013DAA" w:rsidRDefault="00F17CD4" w:rsidP="00E7707C">
      <w:pPr>
        <w:pStyle w:val="NoSpacing"/>
        <w:spacing w:line="276" w:lineRule="auto"/>
        <w:jc w:val="both"/>
      </w:pPr>
    </w:p>
    <w:p w:rsidR="00E7707C" w:rsidRPr="00013DAA" w:rsidRDefault="00E7707C" w:rsidP="00E7707C">
      <w:pPr>
        <w:pStyle w:val="NoSpacing"/>
        <w:spacing w:line="276" w:lineRule="auto"/>
        <w:jc w:val="both"/>
        <w:rPr>
          <w:b/>
          <w:sz w:val="32"/>
          <w:szCs w:val="32"/>
        </w:rPr>
      </w:pPr>
      <w:r w:rsidRPr="00013DAA">
        <w:rPr>
          <w:b/>
          <w:color w:val="000000"/>
          <w:sz w:val="32"/>
          <w:szCs w:val="32"/>
        </w:rPr>
        <w:t>What will you bring to the role?</w:t>
      </w:r>
      <w:r w:rsidRPr="00013DAA">
        <w:rPr>
          <w:b/>
          <w:sz w:val="32"/>
          <w:szCs w:val="32"/>
        </w:rPr>
        <w:t xml:space="preserve"> </w:t>
      </w:r>
    </w:p>
    <w:p w:rsidR="00E7707C" w:rsidRPr="00013DAA" w:rsidRDefault="00E7707C" w:rsidP="00E7707C">
      <w:pPr>
        <w:pStyle w:val="NoSpacing"/>
        <w:spacing w:line="276" w:lineRule="auto"/>
        <w:jc w:val="both"/>
      </w:pPr>
    </w:p>
    <w:p w:rsidR="00E7707C" w:rsidRPr="00013DAA" w:rsidRDefault="00E7707C" w:rsidP="00E7707C">
      <w:pPr>
        <w:pStyle w:val="NoSpacing"/>
        <w:spacing w:line="276" w:lineRule="auto"/>
        <w:jc w:val="both"/>
      </w:pPr>
      <w:r w:rsidRPr="00013DAA">
        <w:t xml:space="preserve">As </w:t>
      </w:r>
      <w:r w:rsidR="00857926" w:rsidRPr="00013DAA">
        <w:t>Farm</w:t>
      </w:r>
      <w:r w:rsidR="005846ED" w:rsidRPr="00013DAA">
        <w:t xml:space="preserve"> Manager</w:t>
      </w:r>
      <w:r w:rsidRPr="00013DAA">
        <w:rPr>
          <w:noProof/>
          <w:lang w:eastAsia="en-GB"/>
        </w:rPr>
        <w:t xml:space="preserve"> </w:t>
      </w:r>
      <w:r w:rsidRPr="00013DAA">
        <w:t>you will have:</w:t>
      </w:r>
    </w:p>
    <w:p w:rsidR="005846ED" w:rsidRPr="00013DAA" w:rsidRDefault="005846ED" w:rsidP="005846ED">
      <w:pPr>
        <w:pStyle w:val="5BulletPoints"/>
      </w:pPr>
      <w:r w:rsidRPr="00013DAA">
        <w:t>Substantial experience of managing a farm or farm estate;</w:t>
      </w:r>
    </w:p>
    <w:p w:rsidR="005846ED" w:rsidRPr="00F17CD4" w:rsidRDefault="005846ED" w:rsidP="005846ED">
      <w:pPr>
        <w:pStyle w:val="5BulletPoints"/>
        <w:rPr>
          <w:i/>
        </w:rPr>
      </w:pPr>
      <w:r w:rsidRPr="00F17CD4">
        <w:t xml:space="preserve">Significant experience of working </w:t>
      </w:r>
      <w:r w:rsidR="00857926" w:rsidRPr="00F17CD4">
        <w:t>in pig farming / production; including indoor pig units</w:t>
      </w:r>
      <w:r w:rsidR="00F17CD4" w:rsidRPr="00F17CD4">
        <w:t>;</w:t>
      </w:r>
    </w:p>
    <w:p w:rsidR="00857926" w:rsidRPr="00F17CD4" w:rsidRDefault="00857926" w:rsidP="005846ED">
      <w:pPr>
        <w:pStyle w:val="5BulletPoints"/>
        <w:rPr>
          <w:i/>
        </w:rPr>
      </w:pPr>
      <w:r w:rsidRPr="00F17CD4">
        <w:t>Confidence in using up to date technology and an understanding of the need for accuracy and attention to detail to ensure the integrity of research activity</w:t>
      </w:r>
      <w:r w:rsidR="00F17CD4" w:rsidRPr="00F17CD4">
        <w:t>;</w:t>
      </w:r>
    </w:p>
    <w:p w:rsidR="005846ED" w:rsidRPr="00013DAA" w:rsidRDefault="005846ED" w:rsidP="005846ED">
      <w:pPr>
        <w:pStyle w:val="5BulletPoints"/>
      </w:pPr>
      <w:r w:rsidRPr="00013DAA">
        <w:t xml:space="preserve">Commercial awareness, with the ability to effectively negotiate and manage supplier contracts; </w:t>
      </w:r>
    </w:p>
    <w:p w:rsidR="00857926" w:rsidRPr="00013DAA" w:rsidRDefault="005846ED" w:rsidP="005846ED">
      <w:pPr>
        <w:pStyle w:val="5BulletPoints"/>
      </w:pPr>
      <w:r w:rsidRPr="00013DAA">
        <w:lastRenderedPageBreak/>
        <w:t>Extensive experience of building effective working relationships using strong interpersonal and communication</w:t>
      </w:r>
      <w:r w:rsidR="00857926" w:rsidRPr="00013DAA">
        <w:t xml:space="preserve"> skills</w:t>
      </w:r>
    </w:p>
    <w:p w:rsidR="005846ED" w:rsidRPr="00013DAA" w:rsidRDefault="00857926" w:rsidP="005846ED">
      <w:pPr>
        <w:pStyle w:val="5BulletPoints"/>
      </w:pPr>
      <w:r w:rsidRPr="00013DAA">
        <w:t xml:space="preserve">The </w:t>
      </w:r>
      <w:r w:rsidR="005846ED" w:rsidRPr="00013DAA">
        <w:t xml:space="preserve">ability to communicate </w:t>
      </w:r>
      <w:r w:rsidRPr="00013DAA">
        <w:t xml:space="preserve">with </w:t>
      </w:r>
      <w:r w:rsidR="005846ED" w:rsidRPr="00013DAA">
        <w:t>a range of people within both the f</w:t>
      </w:r>
      <w:r w:rsidR="00F17CD4">
        <w:t>arming and academic communities</w:t>
      </w:r>
      <w:r w:rsidR="005846ED" w:rsidRPr="00013DAA">
        <w:t>;</w:t>
      </w:r>
    </w:p>
    <w:p w:rsidR="005846ED" w:rsidRPr="00013DAA" w:rsidRDefault="005846ED" w:rsidP="005846ED">
      <w:pPr>
        <w:pStyle w:val="5BulletPoints"/>
      </w:pPr>
      <w:r w:rsidRPr="00013DAA">
        <w:t>The ability to exercise initiative and proactivity with evidence of a problem solving</w:t>
      </w:r>
      <w:r w:rsidR="00857926" w:rsidRPr="00013DAA">
        <w:t>, “can-do”</w:t>
      </w:r>
      <w:r w:rsidRPr="00013DAA">
        <w:t xml:space="preserve"> and non-bureaucratic approach; </w:t>
      </w:r>
    </w:p>
    <w:p w:rsidR="005846ED" w:rsidRPr="00013DAA" w:rsidRDefault="005846ED" w:rsidP="005846ED">
      <w:pPr>
        <w:pStyle w:val="5BulletPoints"/>
      </w:pPr>
      <w:r w:rsidRPr="00013DAA">
        <w:t>The ability to work effectively and collaboratively within a team, as well as the ability to work on own initiative to make independent decisions;</w:t>
      </w:r>
    </w:p>
    <w:p w:rsidR="005846ED" w:rsidRPr="00013DAA" w:rsidRDefault="005846ED" w:rsidP="005846ED">
      <w:pPr>
        <w:pStyle w:val="5BulletPoints"/>
      </w:pPr>
      <w:r w:rsidRPr="00013DAA">
        <w:t>Excellent organisational skills with an ability to prioritise competing demands and work under pressure in a busy environment to meet strict deadlines</w:t>
      </w:r>
    </w:p>
    <w:p w:rsidR="005846ED" w:rsidRPr="00013DAA" w:rsidRDefault="005846ED" w:rsidP="005846ED">
      <w:pPr>
        <w:pStyle w:val="5BulletPoints"/>
      </w:pPr>
      <w:r w:rsidRPr="00013DAA">
        <w:t>The ability to lead</w:t>
      </w:r>
      <w:r w:rsidR="00857926" w:rsidRPr="00013DAA">
        <w:t>, develop</w:t>
      </w:r>
      <w:r w:rsidRPr="00013DAA">
        <w:t xml:space="preserve"> and manage a team of staff in a working farm; </w:t>
      </w:r>
    </w:p>
    <w:p w:rsidR="005846ED" w:rsidRPr="00013DAA" w:rsidRDefault="00F17CD4" w:rsidP="005846ED">
      <w:pPr>
        <w:pStyle w:val="5BulletPoints"/>
      </w:pPr>
      <w:r>
        <w:t>Hold a full UK driving licence.</w:t>
      </w:r>
      <w:bookmarkStart w:id="0" w:name="_GoBack"/>
      <w:bookmarkEnd w:id="0"/>
    </w:p>
    <w:p w:rsidR="00E7707C" w:rsidRPr="00013DAA" w:rsidRDefault="00E7707C" w:rsidP="00E7707C">
      <w:pPr>
        <w:pStyle w:val="NoSpacing"/>
        <w:spacing w:line="276" w:lineRule="auto"/>
        <w:jc w:val="both"/>
      </w:pPr>
    </w:p>
    <w:p w:rsidR="00E7707C" w:rsidRPr="00013DAA" w:rsidRDefault="00E7707C" w:rsidP="00E7707C">
      <w:pPr>
        <w:pStyle w:val="NoSpacing"/>
        <w:spacing w:line="276" w:lineRule="auto"/>
        <w:jc w:val="both"/>
        <w:rPr>
          <w:color w:val="000000"/>
        </w:rPr>
      </w:pPr>
      <w:r w:rsidRPr="00013DAA">
        <w:rPr>
          <w:color w:val="000000"/>
        </w:rPr>
        <w:t>You may also have:</w:t>
      </w:r>
    </w:p>
    <w:p w:rsidR="00E7707C" w:rsidRPr="00013DAA" w:rsidRDefault="005846ED" w:rsidP="005846ED">
      <w:pPr>
        <w:pStyle w:val="5BulletPoints"/>
      </w:pPr>
      <w:r w:rsidRPr="00013DAA">
        <w:t>Experience of working in Higher Education or within agricultural research.</w:t>
      </w:r>
    </w:p>
    <w:p w:rsidR="005846ED" w:rsidRPr="00013DAA" w:rsidRDefault="005846ED" w:rsidP="00E7707C">
      <w:pPr>
        <w:pStyle w:val="NoSpacing"/>
        <w:spacing w:line="276" w:lineRule="auto"/>
        <w:jc w:val="both"/>
        <w:rPr>
          <w:b/>
          <w:bCs/>
          <w:sz w:val="32"/>
          <w:szCs w:val="32"/>
        </w:rPr>
      </w:pPr>
    </w:p>
    <w:p w:rsidR="00E7707C" w:rsidRPr="00013DAA" w:rsidRDefault="00E7707C" w:rsidP="00E7707C">
      <w:pPr>
        <w:pStyle w:val="NoSpacing"/>
        <w:spacing w:line="276" w:lineRule="auto"/>
        <w:jc w:val="both"/>
        <w:rPr>
          <w:b/>
          <w:bCs/>
          <w:sz w:val="32"/>
          <w:szCs w:val="32"/>
        </w:rPr>
      </w:pPr>
      <w:r w:rsidRPr="00013DAA">
        <w:rPr>
          <w:b/>
          <w:bCs/>
          <w:sz w:val="32"/>
          <w:szCs w:val="32"/>
        </w:rPr>
        <w:t xml:space="preserve">Additional information </w:t>
      </w:r>
    </w:p>
    <w:p w:rsidR="00742E83" w:rsidRPr="00013DAA" w:rsidRDefault="00742E83" w:rsidP="00742E83">
      <w:pPr>
        <w:pStyle w:val="NoSpacing"/>
        <w:spacing w:line="276" w:lineRule="auto"/>
        <w:jc w:val="both"/>
        <w:rPr>
          <w:b/>
        </w:rPr>
      </w:pPr>
    </w:p>
    <w:p w:rsidR="00742E83" w:rsidRPr="00013DAA" w:rsidRDefault="00742E83" w:rsidP="00742E83">
      <w:pPr>
        <w:pStyle w:val="NoSpacing"/>
        <w:spacing w:line="276" w:lineRule="auto"/>
        <w:jc w:val="both"/>
        <w:rPr>
          <w:b/>
        </w:rPr>
      </w:pPr>
      <w:r w:rsidRPr="00013DAA">
        <w:rPr>
          <w:b/>
        </w:rPr>
        <w:t>Accommodation</w:t>
      </w:r>
    </w:p>
    <w:p w:rsidR="00E7707C" w:rsidRPr="00013DAA" w:rsidRDefault="00742E83" w:rsidP="00E7707C">
      <w:pPr>
        <w:pStyle w:val="NoSpacing"/>
        <w:spacing w:line="276" w:lineRule="auto"/>
        <w:jc w:val="both"/>
        <w:rPr>
          <w:b/>
        </w:rPr>
      </w:pPr>
      <w:r w:rsidRPr="00013DAA">
        <w:t>Accommodation will be made available for the succes</w:t>
      </w:r>
      <w:r w:rsidR="00857926" w:rsidRPr="00013DAA">
        <w:t>sful candidate on the farm site.</w:t>
      </w:r>
    </w:p>
    <w:p w:rsidR="00742E83" w:rsidRPr="00013DAA" w:rsidRDefault="00742E83" w:rsidP="00E7707C">
      <w:pPr>
        <w:pStyle w:val="NoSpacing"/>
        <w:spacing w:line="276" w:lineRule="auto"/>
        <w:jc w:val="both"/>
      </w:pPr>
    </w:p>
    <w:p w:rsidR="00E7707C" w:rsidRPr="00013DAA" w:rsidRDefault="00E7707C" w:rsidP="00E7707C">
      <w:pPr>
        <w:pStyle w:val="NoSpacing"/>
        <w:spacing w:line="276" w:lineRule="auto"/>
        <w:jc w:val="both"/>
        <w:rPr>
          <w:b/>
        </w:rPr>
      </w:pPr>
      <w:r w:rsidRPr="00013DAA">
        <w:rPr>
          <w:b/>
        </w:rPr>
        <w:t>Candidates with disabilities</w:t>
      </w:r>
    </w:p>
    <w:p w:rsidR="00E7707C" w:rsidRPr="00013DAA" w:rsidRDefault="00E7707C" w:rsidP="00E7707C">
      <w:pPr>
        <w:pStyle w:val="NoSpacing"/>
        <w:spacing w:line="276" w:lineRule="auto"/>
        <w:jc w:val="both"/>
        <w:rPr>
          <w:rStyle w:val="Hyperlink"/>
          <w:bCs/>
        </w:rPr>
      </w:pPr>
      <w:r w:rsidRPr="00013DAA">
        <w:t xml:space="preserve">Information for candidates with disabilities, impairments or health conditions, including requesting alternative formats, can be found on our </w:t>
      </w:r>
      <w:hyperlink r:id="rId14" w:history="1">
        <w:r w:rsidRPr="00013DAA">
          <w:rPr>
            <w:rStyle w:val="Hyperlink"/>
            <w:bCs/>
          </w:rPr>
          <w:t>Accessibility</w:t>
        </w:r>
      </w:hyperlink>
      <w:r w:rsidRPr="00013DAA">
        <w:t xml:space="preserve"> information page or by getting in touch with us at </w:t>
      </w:r>
      <w:hyperlink r:id="rId15" w:history="1">
        <w:r w:rsidRPr="00013DAA">
          <w:rPr>
            <w:rStyle w:val="Hyperlink"/>
            <w:bCs/>
          </w:rPr>
          <w:t>disclosure@leeds.ac.uk</w:t>
        </w:r>
      </w:hyperlink>
      <w:r w:rsidRPr="00013DAA">
        <w:rPr>
          <w:rStyle w:val="Hyperlink"/>
          <w:bCs/>
        </w:rPr>
        <w:t>.</w:t>
      </w:r>
    </w:p>
    <w:p w:rsidR="00E7707C" w:rsidRDefault="00E7707C" w:rsidP="00E7707C">
      <w:pPr>
        <w:pStyle w:val="4MainContent"/>
      </w:pPr>
    </w:p>
    <w:p w:rsidR="00F17CD4" w:rsidRDefault="00F17CD4" w:rsidP="00E7707C">
      <w:pPr>
        <w:pStyle w:val="4MainContent"/>
      </w:pPr>
    </w:p>
    <w:p w:rsidR="00F17CD4" w:rsidRPr="00013DAA" w:rsidRDefault="00F17CD4" w:rsidP="00E7707C">
      <w:pPr>
        <w:pStyle w:val="4MainContent"/>
      </w:pPr>
    </w:p>
    <w:p w:rsidR="00E7707C" w:rsidRPr="00013DAA" w:rsidRDefault="00E7707C" w:rsidP="00E7707C">
      <w:pPr>
        <w:pStyle w:val="2MainHeadings"/>
      </w:pPr>
      <w:r w:rsidRPr="00013DAA">
        <w:t>Criminal record information</w:t>
      </w:r>
    </w:p>
    <w:p w:rsidR="00E7707C" w:rsidRPr="00013DAA" w:rsidRDefault="00E7707C" w:rsidP="00E7707C">
      <w:pPr>
        <w:pStyle w:val="4MainContent"/>
      </w:pPr>
    </w:p>
    <w:p w:rsidR="00E7707C" w:rsidRPr="00013DAA" w:rsidRDefault="00E7707C" w:rsidP="00E7707C">
      <w:pPr>
        <w:pStyle w:val="3QuestionsSubHeadings"/>
        <w:rPr>
          <w:noProof/>
          <w:lang w:eastAsia="en-GB"/>
        </w:rPr>
      </w:pPr>
      <w:r w:rsidRPr="00013DAA">
        <w:rPr>
          <w:b w:val="0"/>
          <w:lang w:eastAsia="en-GB"/>
        </w:rPr>
        <w:fldChar w:fldCharType="begin"/>
      </w:r>
      <w:r w:rsidRPr="00013DAA">
        <w:rPr>
          <w:b w:val="0"/>
          <w:lang w:eastAsia="en-GB"/>
        </w:rPr>
        <w:instrText xml:space="preserve"> MERGEFIELD  name \* Caps  \* MERGEFORMAT </w:instrText>
      </w:r>
      <w:r w:rsidRPr="00013DAA">
        <w:rPr>
          <w:b w:val="0"/>
          <w:lang w:eastAsia="en-GB"/>
        </w:rPr>
        <w:fldChar w:fldCharType="separate"/>
      </w:r>
      <w:r w:rsidRPr="00013DAA">
        <w:t>Rehabilitation of Offenders Act 1974</w:t>
      </w:r>
    </w:p>
    <w:p w:rsidR="00E7707C" w:rsidRPr="00013DAA" w:rsidRDefault="00E7707C" w:rsidP="005846ED">
      <w:pPr>
        <w:pStyle w:val="3QuestionsSubHeadings"/>
        <w:rPr>
          <w:b w:val="0"/>
          <w:noProof/>
          <w:lang w:eastAsia="en-GB"/>
        </w:rPr>
      </w:pPr>
      <w:r w:rsidRPr="00013DAA">
        <w:rPr>
          <w:b w:val="0"/>
          <w:lang w:eastAsia="en-GB"/>
        </w:rPr>
        <w:fldChar w:fldCharType="begin"/>
      </w:r>
      <w:r w:rsidRPr="00013DAA">
        <w:rPr>
          <w:b w:val="0"/>
          <w:lang w:eastAsia="en-GB"/>
        </w:rPr>
        <w:instrText xml:space="preserve"> MERGEFIELD  name \* Caps  \* MERGEFORMAT </w:instrText>
      </w:r>
      <w:r w:rsidRPr="00013DAA">
        <w:rPr>
          <w:b w:val="0"/>
          <w:lang w:eastAsia="en-GB"/>
        </w:rPr>
        <w:fldChar w:fldCharType="separate"/>
      </w:r>
      <w:r w:rsidRPr="00013DAA">
        <w:rPr>
          <w:b w:val="0"/>
        </w:rPr>
        <w:t>A criminal record check is not required for this position. However, all applicants will be required to declare if they have any ‘unspent’ criminal offences, including those pending.</w:t>
      </w:r>
      <w:r w:rsidRPr="00013DAA">
        <w:rPr>
          <w:b w:val="0"/>
          <w:noProof/>
          <w:lang w:eastAsia="en-GB"/>
        </w:rPr>
        <w:fldChar w:fldCharType="end"/>
      </w:r>
      <w:r w:rsidRPr="00013DAA">
        <w:rPr>
          <w:b w:val="0"/>
          <w:noProof/>
          <w:lang w:eastAsia="en-GB"/>
        </w:rPr>
        <w:t xml:space="preserve"> </w:t>
      </w:r>
      <w:r w:rsidRPr="00013DAA">
        <w:rPr>
          <w:b w:val="0"/>
          <w:noProof/>
          <w:lang w:eastAsia="en-GB"/>
        </w:rPr>
        <w:fldChar w:fldCharType="end"/>
      </w:r>
    </w:p>
    <w:p w:rsidR="005846ED" w:rsidRPr="00013DAA" w:rsidRDefault="005846ED" w:rsidP="005846ED">
      <w:pPr>
        <w:pStyle w:val="3QuestionsSubHeadings"/>
        <w:rPr>
          <w:rFonts w:eastAsia="Arial"/>
          <w:bCs/>
        </w:rPr>
      </w:pPr>
    </w:p>
    <w:p w:rsidR="00362A6D" w:rsidRPr="0077687A" w:rsidRDefault="00E7707C" w:rsidP="0032597B">
      <w:pPr>
        <w:pStyle w:val="NoSpacing"/>
        <w:spacing w:line="276" w:lineRule="auto"/>
        <w:jc w:val="both"/>
      </w:pPr>
      <w:r w:rsidRPr="00013DAA">
        <w:rPr>
          <w:rFonts w:eastAsia="Arial"/>
          <w:bCs/>
        </w:rPr>
        <w:t>Any</w:t>
      </w:r>
      <w:r w:rsidRPr="00013DAA">
        <w:t xml:space="preserve"> offer of appointment will be</w:t>
      </w:r>
      <w:r w:rsidRPr="00013DAA">
        <w:rPr>
          <w:lang w:eastAsia="en-GB"/>
        </w:rPr>
        <w:fldChar w:fldCharType="begin"/>
      </w:r>
      <w:r w:rsidRPr="00013DAA">
        <w:rPr>
          <w:lang w:eastAsia="en-GB"/>
        </w:rPr>
        <w:instrText xml:space="preserve"> MERGEFIELD  name \* Caps  \* MERGEFORMAT </w:instrText>
      </w:r>
      <w:r w:rsidRPr="00013DAA">
        <w:rPr>
          <w:lang w:eastAsia="en-GB"/>
        </w:rPr>
        <w:fldChar w:fldCharType="end"/>
      </w:r>
      <w:r w:rsidRPr="00013DAA">
        <w:rPr>
          <w:color w:val="FF0000"/>
        </w:rPr>
        <w:t xml:space="preserve"> </w:t>
      </w:r>
      <w:r w:rsidRPr="00013DAA">
        <w:rPr>
          <w:bCs/>
        </w:rPr>
        <w:t xml:space="preserve">in accordance with our </w:t>
      </w:r>
      <w:r w:rsidRPr="00013DAA">
        <w:rPr>
          <w:shd w:val="clear" w:color="auto" w:fill="FFFFFF"/>
        </w:rPr>
        <w:t>Criminal Records policy</w:t>
      </w:r>
      <w:r w:rsidRPr="00013DAA">
        <w:t xml:space="preserve">. You can find out more about required checks and declarations in our </w:t>
      </w:r>
      <w:hyperlink r:id="rId16" w:history="1">
        <w:r w:rsidRPr="00013DAA">
          <w:rPr>
            <w:rStyle w:val="Hyperlink"/>
          </w:rPr>
          <w:t>Criminal Records</w:t>
        </w:r>
      </w:hyperlink>
      <w:r w:rsidRPr="00013DAA">
        <w:t xml:space="preserve"> information page.</w:t>
      </w:r>
    </w:p>
    <w:sectPr w:rsidR="00362A6D" w:rsidRPr="0077687A" w:rsidSect="00E75BB5">
      <w:footerReference w:type="even" r:id="rId17"/>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54" w:rsidRDefault="00790D54" w:rsidP="00053EDE">
      <w:pPr>
        <w:spacing w:before="0" w:line="240" w:lineRule="auto"/>
      </w:pPr>
      <w:r>
        <w:separator/>
      </w:r>
    </w:p>
  </w:endnote>
  <w:endnote w:type="continuationSeparator" w:id="0">
    <w:p w:rsidR="00790D54" w:rsidRDefault="00790D54" w:rsidP="00053E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DE" w:rsidRDefault="00362A6D">
    <w:pPr>
      <w:pStyle w:val="Footer"/>
    </w:pPr>
    <w:r w:rsidRPr="00362A6D">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14" w:rsidRDefault="00161714">
    <w:pPr>
      <w:pStyle w:val="Footer"/>
      <w:rPr>
        <w:rFonts w:ascii="Times New Roman" w:hAnsi="Times New Roman"/>
        <w:noProof/>
        <w:lang w:eastAsia="en-GB"/>
      </w:rPr>
    </w:pPr>
  </w:p>
  <w:p w:rsidR="00CA1BFD" w:rsidRDefault="00E75BB5">
    <w:pPr>
      <w:pStyle w:val="Footer"/>
    </w:pPr>
    <w:r>
      <w:rPr>
        <w:rFonts w:ascii="Times New Roman" w:hAnsi="Times New Roman"/>
        <w:noProof/>
        <w:lang w:eastAsia="en-GB"/>
      </w:rPr>
      <mc:AlternateContent>
        <mc:Choice Requires="wpg">
          <w:drawing>
            <wp:anchor distT="0" distB="0" distL="114300" distR="114300" simplePos="0" relativeHeight="251658240" behindDoc="0" locked="0" layoutInCell="1" allowOverlap="1" wp14:anchorId="55E3C8C3" wp14:editId="3C614CE9">
              <wp:simplePos x="0" y="0"/>
              <wp:positionH relativeFrom="page">
                <wp:align>left</wp:align>
              </wp:positionH>
              <wp:positionV relativeFrom="page">
                <wp:align>bottom</wp:align>
              </wp:positionV>
              <wp:extent cx="7559040" cy="1691640"/>
              <wp:effectExtent l="0" t="0" r="3810" b="381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691640"/>
                        <a:chOff x="1064062" y="1138381"/>
                        <a:chExt cx="75592" cy="16915"/>
                      </a:xfrm>
                    </wpg:grpSpPr>
                    <pic:pic xmlns:pic="http://schemas.openxmlformats.org/drawingml/2006/picture">
                      <pic:nvPicPr>
                        <pic:cNvPr id="7" name="Picture 2" descr="2750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1064062" y="1138388"/>
                          <a:ext cx="25194" cy="167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3" descr="27507"/>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089256" y="1138381"/>
                          <a:ext cx="25315" cy="168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4" descr="27046"/>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1114287" y="1138387"/>
                          <a:ext cx="25367" cy="169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0B83730" id="Group 5" o:spid="_x0000_s1026" style="position:absolute;margin-left:0;margin-top:0;width:595.2pt;height:133.2pt;z-index:251658240;mso-position-horizontal:left;mso-position-horizontal-relative:page;mso-position-vertical:bottom;mso-position-vertical-relative:page" coordorigin="10640,11383" coordsize="755,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cQGYtxM8&#10;AAATPAAAFQAAAGRycy9tZWRpYS9pbWFnZTMuanBlZ//Y/+AAEEpGSUYAAQEBAGAAYAAA/9sAQwAI&#10;BgYHBgUIBwcHCQkICgwUDQwLCwwZEhMPFB0aHx4dGhwcICQuJyAiLCMcHCg3KSwwMTQ0NB8nOT04&#10;MjwuMzQy/9sAQwEJCQkMCwwYDQ0YMiEcITIyMjIyMjIyMjIyMjIyMjIyMjIyMjIyMjIyMjIyMjIy&#10;MjIyMjIyMjIyMjIyMjIyMjIy/8AAEQgAsQ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27503" style="position:absolute;left:10640;top:11383;width:25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" fillcolor="#5b9bd5" strokecolor="black [0]" strokeweight="2pt">
                <v:imagedata r:id="rId4" o:title="27503"/>
                <v:shadow color="black [0]"/>
              </v:shape>
              <v:shape id="Picture 3" o:spid="_x0000_s1028" type="#_x0000_t75" alt="27507" style="position:absolute;left:10892;top:11383;width:253;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" fillcolor="#5b9bd5" strokecolor="black [0]" strokeweight="2pt">
                <v:imagedata r:id="rId5" o:title="27507"/>
                <v:shadow color="black [0]"/>
              </v:shape>
              <v:shape id="Picture 4" o:spid="_x0000_s1029" type="#_x0000_t75" alt="27046" style="position:absolute;left:11142;top:11383;width:254;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" fillcolor="#5b9bd5" strokecolor="black [0]" strokeweight="2pt">
                <v:imagedata r:id="rId6" o:title="27046"/>
                <v:shadow color="black [0]"/>
              </v:shape>
              <w10:wrap type="topAndBottom" anchorx="page" anchory="page"/>
            </v:group>
          </w:pict>
        </mc:Fallback>
      </mc:AlternateContent>
    </w:r>
    <w:r w:rsidR="00362A6D" w:rsidRPr="00362A6D">
      <w:rPr>
        <w:rFonts w:ascii="Times New Roman" w:hAnsi="Times New Roman"/>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54" w:rsidRDefault="00790D54" w:rsidP="00053EDE">
      <w:pPr>
        <w:spacing w:before="0" w:line="240" w:lineRule="auto"/>
      </w:pPr>
      <w:r>
        <w:separator/>
      </w:r>
    </w:p>
  </w:footnote>
  <w:footnote w:type="continuationSeparator" w:id="0">
    <w:p w:rsidR="00790D54" w:rsidRDefault="00790D54" w:rsidP="00053ED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7C79"/>
    <w:multiLevelType w:val="hybridMultilevel"/>
    <w:tmpl w:val="E3C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32186E"/>
    <w:multiLevelType w:val="hybridMultilevel"/>
    <w:tmpl w:val="BCCE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0D72E7F"/>
    <w:multiLevelType w:val="hybridMultilevel"/>
    <w:tmpl w:val="F54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E22A5"/>
    <w:multiLevelType w:val="hybridMultilevel"/>
    <w:tmpl w:val="A8B0EE62"/>
    <w:lvl w:ilvl="0" w:tplc="08090005">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66A78"/>
    <w:multiLevelType w:val="hybridMultilevel"/>
    <w:tmpl w:val="A9C68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C26CA4"/>
    <w:multiLevelType w:val="hybridMultilevel"/>
    <w:tmpl w:val="18F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820E8"/>
    <w:multiLevelType w:val="hybridMultilevel"/>
    <w:tmpl w:val="5820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1ADE"/>
    <w:multiLevelType w:val="hybridMultilevel"/>
    <w:tmpl w:val="F93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16D36"/>
    <w:multiLevelType w:val="hybridMultilevel"/>
    <w:tmpl w:val="0DEC9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23444D"/>
    <w:multiLevelType w:val="hybridMultilevel"/>
    <w:tmpl w:val="26B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E2E8C"/>
    <w:multiLevelType w:val="hybridMultilevel"/>
    <w:tmpl w:val="B78A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74F0C"/>
    <w:multiLevelType w:val="hybridMultilevel"/>
    <w:tmpl w:val="9068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067FA"/>
    <w:multiLevelType w:val="hybridMultilevel"/>
    <w:tmpl w:val="19C4DD9E"/>
    <w:lvl w:ilvl="0" w:tplc="60E46506">
      <w:numFmt w:val="bullet"/>
      <w:lvlText w:val=""/>
      <w:lvlJc w:val="left"/>
      <w:pPr>
        <w:ind w:left="720" w:hanging="360"/>
      </w:pPr>
      <w:rPr>
        <w:rFonts w:ascii="Symbol" w:eastAsiaTheme="minorHAnsi" w:hAnsi="Symbo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D0366"/>
    <w:multiLevelType w:val="hybridMultilevel"/>
    <w:tmpl w:val="56D48C16"/>
    <w:lvl w:ilvl="0" w:tplc="CD9465C6">
      <w:start w:val="1"/>
      <w:numFmt w:val="bullet"/>
      <w:pStyle w:val="5BulletPoints"/>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5C0D2107"/>
    <w:multiLevelType w:val="hybridMultilevel"/>
    <w:tmpl w:val="7D801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D23051"/>
    <w:multiLevelType w:val="hybridMultilevel"/>
    <w:tmpl w:val="AAA88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45626"/>
    <w:multiLevelType w:val="hybridMultilevel"/>
    <w:tmpl w:val="4D3EBD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A6D85"/>
    <w:multiLevelType w:val="hybridMultilevel"/>
    <w:tmpl w:val="8C0E727C"/>
    <w:lvl w:ilvl="0" w:tplc="9EFA565A">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406B0"/>
    <w:multiLevelType w:val="hybridMultilevel"/>
    <w:tmpl w:val="6C348D3A"/>
    <w:lvl w:ilvl="0" w:tplc="9EFA565A">
      <w:numFmt w:val="bullet"/>
      <w:lvlText w:val="·"/>
      <w:lvlJc w:val="left"/>
      <w:pPr>
        <w:ind w:left="1080" w:hanging="360"/>
      </w:pPr>
      <w:rPr>
        <w:rFonts w:ascii="Arial" w:eastAsiaTheme="minorHAnsi" w:hAnsi="Arial" w:cs="Arial" w:hint="default"/>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BD56E8"/>
    <w:multiLevelType w:val="hybridMultilevel"/>
    <w:tmpl w:val="2DCAEB82"/>
    <w:lvl w:ilvl="0" w:tplc="9EFA565A">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17423"/>
    <w:multiLevelType w:val="hybridMultilevel"/>
    <w:tmpl w:val="72C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74222"/>
    <w:multiLevelType w:val="hybridMultilevel"/>
    <w:tmpl w:val="C134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26274"/>
    <w:multiLevelType w:val="hybridMultilevel"/>
    <w:tmpl w:val="73CA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DD62E1"/>
    <w:multiLevelType w:val="hybridMultilevel"/>
    <w:tmpl w:val="1AA80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22AD7"/>
    <w:multiLevelType w:val="hybridMultilevel"/>
    <w:tmpl w:val="7570CB2E"/>
    <w:lvl w:ilvl="0" w:tplc="08090005">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9"/>
  </w:num>
  <w:num w:numId="13">
    <w:abstractNumId w:val="28"/>
  </w:num>
  <w:num w:numId="14">
    <w:abstractNumId w:val="27"/>
  </w:num>
  <w:num w:numId="15">
    <w:abstractNumId w:val="34"/>
  </w:num>
  <w:num w:numId="16">
    <w:abstractNumId w:val="25"/>
  </w:num>
  <w:num w:numId="17">
    <w:abstractNumId w:val="22"/>
  </w:num>
  <w:num w:numId="18">
    <w:abstractNumId w:val="21"/>
  </w:num>
  <w:num w:numId="19">
    <w:abstractNumId w:val="13"/>
  </w:num>
  <w:num w:numId="20">
    <w:abstractNumId w:val="20"/>
  </w:num>
  <w:num w:numId="21">
    <w:abstractNumId w:val="31"/>
  </w:num>
  <w:num w:numId="22">
    <w:abstractNumId w:val="17"/>
  </w:num>
  <w:num w:numId="23">
    <w:abstractNumId w:val="33"/>
  </w:num>
  <w:num w:numId="24">
    <w:abstractNumId w:val="26"/>
  </w:num>
  <w:num w:numId="25">
    <w:abstractNumId w:val="30"/>
  </w:num>
  <w:num w:numId="26">
    <w:abstractNumId w:val="15"/>
  </w:num>
  <w:num w:numId="27">
    <w:abstractNumId w:val="19"/>
  </w:num>
  <w:num w:numId="28">
    <w:abstractNumId w:val="12"/>
  </w:num>
  <w:num w:numId="29">
    <w:abstractNumId w:val="10"/>
  </w:num>
  <w:num w:numId="30">
    <w:abstractNumId w:val="15"/>
  </w:num>
  <w:num w:numId="31">
    <w:abstractNumId w:val="10"/>
  </w:num>
  <w:num w:numId="32">
    <w:abstractNumId w:val="30"/>
  </w:num>
  <w:num w:numId="33">
    <w:abstractNumId w:val="19"/>
  </w:num>
  <w:num w:numId="34">
    <w:abstractNumId w:val="12"/>
  </w:num>
  <w:num w:numId="35">
    <w:abstractNumId w:val="18"/>
  </w:num>
  <w:num w:numId="36">
    <w:abstractNumId w:val="11"/>
  </w:num>
  <w:num w:numId="37">
    <w:abstractNumId w:val="24"/>
  </w:num>
  <w:num w:numId="38">
    <w:abstractNumId w:val="14"/>
  </w:num>
  <w:num w:numId="39">
    <w:abstractNumId w:val="32"/>
  </w:num>
  <w:num w:numId="40">
    <w:abstractNumId w:val="2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E"/>
    <w:rsid w:val="00013DAA"/>
    <w:rsid w:val="000142C8"/>
    <w:rsid w:val="00053EDE"/>
    <w:rsid w:val="00076CAD"/>
    <w:rsid w:val="000A395C"/>
    <w:rsid w:val="000C5B61"/>
    <w:rsid w:val="000D108B"/>
    <w:rsid w:val="000E53E7"/>
    <w:rsid w:val="00107E2A"/>
    <w:rsid w:val="00113171"/>
    <w:rsid w:val="00124BB7"/>
    <w:rsid w:val="00161714"/>
    <w:rsid w:val="00171C31"/>
    <w:rsid w:val="0018145A"/>
    <w:rsid w:val="00181EDF"/>
    <w:rsid w:val="0018373F"/>
    <w:rsid w:val="00193848"/>
    <w:rsid w:val="001A515F"/>
    <w:rsid w:val="001C2F45"/>
    <w:rsid w:val="00210F19"/>
    <w:rsid w:val="002233B8"/>
    <w:rsid w:val="002354A6"/>
    <w:rsid w:val="00241D6E"/>
    <w:rsid w:val="002507E4"/>
    <w:rsid w:val="0025427B"/>
    <w:rsid w:val="00257830"/>
    <w:rsid w:val="00265818"/>
    <w:rsid w:val="00267A41"/>
    <w:rsid w:val="00273123"/>
    <w:rsid w:val="00285534"/>
    <w:rsid w:val="002A237B"/>
    <w:rsid w:val="0032597B"/>
    <w:rsid w:val="00330467"/>
    <w:rsid w:val="0033359B"/>
    <w:rsid w:val="003400F1"/>
    <w:rsid w:val="00362A6D"/>
    <w:rsid w:val="00371FDB"/>
    <w:rsid w:val="003B12D4"/>
    <w:rsid w:val="003B26A9"/>
    <w:rsid w:val="003B7774"/>
    <w:rsid w:val="003E4F33"/>
    <w:rsid w:val="003F2F0D"/>
    <w:rsid w:val="00400DE0"/>
    <w:rsid w:val="00416AA0"/>
    <w:rsid w:val="00467711"/>
    <w:rsid w:val="00481BE6"/>
    <w:rsid w:val="00493F80"/>
    <w:rsid w:val="004C39AC"/>
    <w:rsid w:val="004D2A34"/>
    <w:rsid w:val="00510E5E"/>
    <w:rsid w:val="0053712C"/>
    <w:rsid w:val="0056264E"/>
    <w:rsid w:val="00566EDE"/>
    <w:rsid w:val="005846ED"/>
    <w:rsid w:val="00584828"/>
    <w:rsid w:val="005867BA"/>
    <w:rsid w:val="005B0D14"/>
    <w:rsid w:val="005C12EB"/>
    <w:rsid w:val="005C161B"/>
    <w:rsid w:val="005C216A"/>
    <w:rsid w:val="005C61BC"/>
    <w:rsid w:val="005D0942"/>
    <w:rsid w:val="005E61CA"/>
    <w:rsid w:val="006422C8"/>
    <w:rsid w:val="0064798C"/>
    <w:rsid w:val="006579FF"/>
    <w:rsid w:val="006B3506"/>
    <w:rsid w:val="006B3C45"/>
    <w:rsid w:val="006C74A5"/>
    <w:rsid w:val="006E5A80"/>
    <w:rsid w:val="006F163E"/>
    <w:rsid w:val="007119D4"/>
    <w:rsid w:val="00742E83"/>
    <w:rsid w:val="00750BBB"/>
    <w:rsid w:val="00773605"/>
    <w:rsid w:val="0077687A"/>
    <w:rsid w:val="00790D54"/>
    <w:rsid w:val="007A2A0E"/>
    <w:rsid w:val="007A2DFE"/>
    <w:rsid w:val="007D3B79"/>
    <w:rsid w:val="00807F2D"/>
    <w:rsid w:val="00857926"/>
    <w:rsid w:val="00867924"/>
    <w:rsid w:val="00873D7B"/>
    <w:rsid w:val="00880119"/>
    <w:rsid w:val="00890E90"/>
    <w:rsid w:val="00896880"/>
    <w:rsid w:val="008A7B3D"/>
    <w:rsid w:val="008D5F76"/>
    <w:rsid w:val="0091059B"/>
    <w:rsid w:val="009207D0"/>
    <w:rsid w:val="00923175"/>
    <w:rsid w:val="00930117"/>
    <w:rsid w:val="00937189"/>
    <w:rsid w:val="0095659D"/>
    <w:rsid w:val="00964EAE"/>
    <w:rsid w:val="00975FAD"/>
    <w:rsid w:val="009A6E88"/>
    <w:rsid w:val="009C185D"/>
    <w:rsid w:val="009C7C6E"/>
    <w:rsid w:val="009D2ED8"/>
    <w:rsid w:val="00A0447B"/>
    <w:rsid w:val="00A24088"/>
    <w:rsid w:val="00A270FB"/>
    <w:rsid w:val="00A36CF5"/>
    <w:rsid w:val="00A5530F"/>
    <w:rsid w:val="00A96258"/>
    <w:rsid w:val="00AA453E"/>
    <w:rsid w:val="00AD1B4C"/>
    <w:rsid w:val="00AD3173"/>
    <w:rsid w:val="00B16B4C"/>
    <w:rsid w:val="00B23E4E"/>
    <w:rsid w:val="00B3772F"/>
    <w:rsid w:val="00B40169"/>
    <w:rsid w:val="00B64462"/>
    <w:rsid w:val="00B73992"/>
    <w:rsid w:val="00B7564E"/>
    <w:rsid w:val="00B75BDB"/>
    <w:rsid w:val="00BA6AC0"/>
    <w:rsid w:val="00BC3D62"/>
    <w:rsid w:val="00BF03E8"/>
    <w:rsid w:val="00BF7C01"/>
    <w:rsid w:val="00C16EB6"/>
    <w:rsid w:val="00C20DF2"/>
    <w:rsid w:val="00C43089"/>
    <w:rsid w:val="00C65EF4"/>
    <w:rsid w:val="00C93187"/>
    <w:rsid w:val="00CA19CD"/>
    <w:rsid w:val="00CA1BFD"/>
    <w:rsid w:val="00CB3131"/>
    <w:rsid w:val="00CC1544"/>
    <w:rsid w:val="00CE1CF1"/>
    <w:rsid w:val="00CF2B0C"/>
    <w:rsid w:val="00D00D33"/>
    <w:rsid w:val="00D31E77"/>
    <w:rsid w:val="00D538CC"/>
    <w:rsid w:val="00D77961"/>
    <w:rsid w:val="00D90F5D"/>
    <w:rsid w:val="00D947CF"/>
    <w:rsid w:val="00DB63A8"/>
    <w:rsid w:val="00DF17B1"/>
    <w:rsid w:val="00DF6FE2"/>
    <w:rsid w:val="00E057DF"/>
    <w:rsid w:val="00E209F2"/>
    <w:rsid w:val="00E377C1"/>
    <w:rsid w:val="00E5723E"/>
    <w:rsid w:val="00E63EAE"/>
    <w:rsid w:val="00E73D14"/>
    <w:rsid w:val="00E75BB5"/>
    <w:rsid w:val="00E7636C"/>
    <w:rsid w:val="00E7707C"/>
    <w:rsid w:val="00EB66B1"/>
    <w:rsid w:val="00EE360A"/>
    <w:rsid w:val="00F03F8F"/>
    <w:rsid w:val="00F079D6"/>
    <w:rsid w:val="00F11173"/>
    <w:rsid w:val="00F17CD4"/>
    <w:rsid w:val="00F26341"/>
    <w:rsid w:val="00F367F1"/>
    <w:rsid w:val="00F37637"/>
    <w:rsid w:val="00F41574"/>
    <w:rsid w:val="00F419B2"/>
    <w:rsid w:val="00F6229B"/>
    <w:rsid w:val="00F6314B"/>
    <w:rsid w:val="00F6623A"/>
    <w:rsid w:val="00FA5B1E"/>
    <w:rsid w:val="00FA5FFA"/>
    <w:rsid w:val="00FB06CD"/>
    <w:rsid w:val="00FD5745"/>
    <w:rsid w:val="00FD6E5F"/>
    <w:rsid w:val="00FD75B0"/>
    <w:rsid w:val="0F78CDC9"/>
    <w:rsid w:val="18B0DF0D"/>
    <w:rsid w:val="1BEDAD07"/>
    <w:rsid w:val="66E3C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FE6D6"/>
  <w15:docId w15:val="{D12DE8FE-020A-434A-BEB6-74FC7FA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7F2D"/>
    <w:pPr>
      <w:spacing w:before="120" w:after="0"/>
    </w:pPr>
  </w:style>
  <w:style w:type="paragraph" w:styleId="Heading1">
    <w:name w:val="heading 1"/>
    <w:basedOn w:val="Normal"/>
    <w:next w:val="Normal"/>
    <w:link w:val="Heading1Char"/>
    <w:autoRedefine/>
    <w:uiPriority w:val="9"/>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rsid w:val="000A395C"/>
    <w:pPr>
      <w:spacing w:line="240" w:lineRule="auto"/>
    </w:pPr>
    <w:rPr>
      <w:b/>
      <w:bCs/>
      <w:szCs w:val="18"/>
    </w:rPr>
  </w:style>
  <w:style w:type="paragraph" w:styleId="Title">
    <w:name w:val="Title"/>
    <w:basedOn w:val="Normal"/>
    <w:next w:val="Normal"/>
    <w:link w:val="TitleChar"/>
    <w:autoRedefine/>
    <w:uiPriority w:val="10"/>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rsid w:val="00416AA0"/>
    <w:rPr>
      <w:b/>
      <w:bCs/>
      <w:i/>
      <w:iCs/>
      <w:color w:val="auto"/>
    </w:rPr>
  </w:style>
  <w:style w:type="paragraph" w:styleId="IntenseQuote">
    <w:name w:val="Intense Quote"/>
    <w:basedOn w:val="Normal"/>
    <w:next w:val="Normal"/>
    <w:link w:val="IntenseQuoteChar"/>
    <w:uiPriority w:val="30"/>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link w:val="NoSpacingChar"/>
    <w:uiPriority w:val="1"/>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BasicParagraph">
    <w:name w:val="[Basic Paragraph]"/>
    <w:basedOn w:val="Normal"/>
    <w:uiPriority w:val="99"/>
    <w:rsid w:val="00053EDE"/>
    <w:pPr>
      <w:widowControl w:val="0"/>
      <w:autoSpaceDE w:val="0"/>
      <w:autoSpaceDN w:val="0"/>
      <w:adjustRightInd w:val="0"/>
      <w:spacing w:before="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53ED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3EDE"/>
  </w:style>
  <w:style w:type="paragraph" w:styleId="Footer">
    <w:name w:val="footer"/>
    <w:basedOn w:val="Normal"/>
    <w:link w:val="FooterChar"/>
    <w:uiPriority w:val="99"/>
    <w:unhideWhenUsed/>
    <w:rsid w:val="00053E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3EDE"/>
  </w:style>
  <w:style w:type="paragraph" w:styleId="ListParagraph">
    <w:name w:val="List Paragraph"/>
    <w:basedOn w:val="Normal"/>
    <w:uiPriority w:val="34"/>
    <w:rsid w:val="00CA1BFD"/>
    <w:pPr>
      <w:ind w:left="720"/>
      <w:contextualSpacing/>
    </w:pPr>
  </w:style>
  <w:style w:type="paragraph" w:customStyle="1" w:styleId="Default">
    <w:name w:val="Default"/>
    <w:rsid w:val="00CA1BFD"/>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1A515F"/>
    <w:rPr>
      <w:color w:val="0000FF" w:themeColor="hyperlink"/>
      <w:u w:val="single"/>
    </w:rPr>
  </w:style>
  <w:style w:type="character" w:styleId="FollowedHyperlink">
    <w:name w:val="FollowedHyperlink"/>
    <w:basedOn w:val="DefaultParagraphFont"/>
    <w:uiPriority w:val="99"/>
    <w:semiHidden/>
    <w:unhideWhenUsed/>
    <w:rsid w:val="00193848"/>
    <w:rPr>
      <w:color w:val="800080" w:themeColor="followedHyperlink"/>
      <w:u w:val="single"/>
    </w:rPr>
  </w:style>
  <w:style w:type="paragraph" w:styleId="BalloonText">
    <w:name w:val="Balloon Text"/>
    <w:basedOn w:val="Normal"/>
    <w:link w:val="BalloonTextChar"/>
    <w:uiPriority w:val="99"/>
    <w:semiHidden/>
    <w:unhideWhenUsed/>
    <w:rsid w:val="0053712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2C"/>
    <w:rPr>
      <w:rFonts w:ascii="Segoe UI" w:hAnsi="Segoe UI" w:cs="Segoe UI"/>
      <w:sz w:val="18"/>
      <w:szCs w:val="18"/>
    </w:rPr>
  </w:style>
  <w:style w:type="paragraph" w:customStyle="1" w:styleId="CandidateBrief">
    <w:name w:val="Candidate Brief"/>
    <w:basedOn w:val="NoSpacing"/>
    <w:link w:val="CandidateBriefChar"/>
    <w:rsid w:val="0032597B"/>
    <w:pPr>
      <w:spacing w:line="276" w:lineRule="auto"/>
      <w:jc w:val="both"/>
    </w:pPr>
  </w:style>
  <w:style w:type="paragraph" w:customStyle="1" w:styleId="2MainHeadings">
    <w:name w:val="2. Main Headings"/>
    <w:basedOn w:val="NoSpacing"/>
    <w:link w:val="2MainHeadingsChar"/>
    <w:qFormat/>
    <w:rsid w:val="0032597B"/>
    <w:pPr>
      <w:spacing w:line="276" w:lineRule="auto"/>
      <w:jc w:val="both"/>
    </w:pPr>
    <w:rPr>
      <w:b/>
      <w:sz w:val="32"/>
      <w:szCs w:val="32"/>
    </w:rPr>
  </w:style>
  <w:style w:type="character" w:customStyle="1" w:styleId="NoSpacingChar">
    <w:name w:val="No Spacing Char"/>
    <w:basedOn w:val="DefaultParagraphFont"/>
    <w:link w:val="NoSpacing"/>
    <w:uiPriority w:val="1"/>
    <w:rsid w:val="0032597B"/>
  </w:style>
  <w:style w:type="character" w:customStyle="1" w:styleId="CandidateBriefChar">
    <w:name w:val="Candidate Brief Char"/>
    <w:basedOn w:val="NoSpacingChar"/>
    <w:link w:val="CandidateBrief"/>
    <w:rsid w:val="0032597B"/>
  </w:style>
  <w:style w:type="paragraph" w:customStyle="1" w:styleId="3QuestionsSubHeadings">
    <w:name w:val="3. Questions &amp; Sub Headings"/>
    <w:basedOn w:val="NoSpacing"/>
    <w:link w:val="3QuestionsSubHeadingsChar"/>
    <w:qFormat/>
    <w:rsid w:val="0032597B"/>
    <w:pPr>
      <w:spacing w:line="276" w:lineRule="auto"/>
      <w:jc w:val="both"/>
    </w:pPr>
    <w:rPr>
      <w:b/>
    </w:rPr>
  </w:style>
  <w:style w:type="character" w:customStyle="1" w:styleId="2MainHeadingsChar">
    <w:name w:val="2. Main Headings Char"/>
    <w:basedOn w:val="NoSpacingChar"/>
    <w:link w:val="2MainHeadings"/>
    <w:rsid w:val="0032597B"/>
    <w:rPr>
      <w:b/>
      <w:sz w:val="32"/>
      <w:szCs w:val="32"/>
    </w:rPr>
  </w:style>
  <w:style w:type="paragraph" w:customStyle="1" w:styleId="4MainContent">
    <w:name w:val="4. Main Content"/>
    <w:basedOn w:val="NoSpacing"/>
    <w:link w:val="4MainContentChar"/>
    <w:qFormat/>
    <w:rsid w:val="0032597B"/>
    <w:pPr>
      <w:spacing w:line="276" w:lineRule="auto"/>
      <w:jc w:val="both"/>
    </w:pPr>
  </w:style>
  <w:style w:type="character" w:customStyle="1" w:styleId="3QuestionsSubHeadingsChar">
    <w:name w:val="3. Questions &amp; Sub Headings Char"/>
    <w:basedOn w:val="NoSpacingChar"/>
    <w:link w:val="3QuestionsSubHeadings"/>
    <w:rsid w:val="0032597B"/>
    <w:rPr>
      <w:b/>
    </w:rPr>
  </w:style>
  <w:style w:type="paragraph" w:customStyle="1" w:styleId="5BulletPoints">
    <w:name w:val="5. Bullet Points"/>
    <w:basedOn w:val="NoSpacing"/>
    <w:link w:val="5BulletPointsChar"/>
    <w:qFormat/>
    <w:rsid w:val="0032597B"/>
    <w:pPr>
      <w:numPr>
        <w:numId w:val="40"/>
      </w:numPr>
      <w:spacing w:line="276" w:lineRule="auto"/>
      <w:jc w:val="both"/>
    </w:pPr>
  </w:style>
  <w:style w:type="character" w:customStyle="1" w:styleId="4MainContentChar">
    <w:name w:val="4. Main Content Char"/>
    <w:basedOn w:val="NoSpacingChar"/>
    <w:link w:val="4MainContent"/>
    <w:rsid w:val="0032597B"/>
  </w:style>
  <w:style w:type="character" w:customStyle="1" w:styleId="5BulletPointsChar">
    <w:name w:val="5. Bullet Points Char"/>
    <w:basedOn w:val="NoSpacingChar"/>
    <w:link w:val="5BulletPoints"/>
    <w:rsid w:val="0032597B"/>
  </w:style>
  <w:style w:type="paragraph" w:customStyle="1" w:styleId="1CoverPage">
    <w:name w:val="1. Cover Page"/>
    <w:basedOn w:val="Normal"/>
    <w:link w:val="1CoverPageChar"/>
    <w:qFormat/>
    <w:rsid w:val="00F079D6"/>
    <w:rPr>
      <w:b/>
      <w:color w:val="FFFFFF" w:themeColor="background1"/>
      <w:sz w:val="32"/>
      <w:szCs w:val="32"/>
      <w14:textOutline w14:w="9525" w14:cap="flat" w14:cmpd="sng" w14:algn="ctr">
        <w14:noFill/>
        <w14:prstDash w14:val="solid"/>
        <w14:round/>
      </w14:textOutline>
    </w:rPr>
  </w:style>
  <w:style w:type="character" w:customStyle="1" w:styleId="1CoverPageChar">
    <w:name w:val="1. Cover Page Char"/>
    <w:basedOn w:val="DefaultParagraphFont"/>
    <w:link w:val="1CoverPage"/>
    <w:rsid w:val="00F079D6"/>
    <w:rPr>
      <w:b/>
      <w:color w:val="FFFFFF" w:themeColor="background1"/>
      <w:sz w:val="32"/>
      <w:szCs w:val="32"/>
      <w14:textOutline w14:w="9525" w14:cap="flat" w14:cmpd="sng" w14:algn="ctr">
        <w14:noFill/>
        <w14:prstDash w14:val="solid"/>
        <w14:round/>
      </w14:textOutline>
    </w:rPr>
  </w:style>
  <w:style w:type="character" w:styleId="CommentReference">
    <w:name w:val="annotation reference"/>
    <w:basedOn w:val="DefaultParagraphFont"/>
    <w:uiPriority w:val="99"/>
    <w:semiHidden/>
    <w:unhideWhenUsed/>
    <w:rsid w:val="00467711"/>
    <w:rPr>
      <w:sz w:val="16"/>
      <w:szCs w:val="16"/>
    </w:rPr>
  </w:style>
  <w:style w:type="paragraph" w:styleId="CommentText">
    <w:name w:val="annotation text"/>
    <w:basedOn w:val="Normal"/>
    <w:link w:val="CommentTextChar"/>
    <w:uiPriority w:val="99"/>
    <w:semiHidden/>
    <w:unhideWhenUsed/>
    <w:rsid w:val="00467711"/>
    <w:pPr>
      <w:spacing w:line="240" w:lineRule="auto"/>
    </w:pPr>
    <w:rPr>
      <w:sz w:val="20"/>
      <w:szCs w:val="20"/>
    </w:rPr>
  </w:style>
  <w:style w:type="character" w:customStyle="1" w:styleId="CommentTextChar">
    <w:name w:val="Comment Text Char"/>
    <w:basedOn w:val="DefaultParagraphFont"/>
    <w:link w:val="CommentText"/>
    <w:uiPriority w:val="99"/>
    <w:semiHidden/>
    <w:rsid w:val="00467711"/>
    <w:rPr>
      <w:sz w:val="20"/>
      <w:szCs w:val="20"/>
    </w:rPr>
  </w:style>
  <w:style w:type="paragraph" w:styleId="CommentSubject">
    <w:name w:val="annotation subject"/>
    <w:basedOn w:val="CommentText"/>
    <w:next w:val="CommentText"/>
    <w:link w:val="CommentSubjectChar"/>
    <w:uiPriority w:val="99"/>
    <w:semiHidden/>
    <w:unhideWhenUsed/>
    <w:rsid w:val="00467711"/>
    <w:rPr>
      <w:b/>
      <w:bCs/>
    </w:rPr>
  </w:style>
  <w:style w:type="character" w:customStyle="1" w:styleId="CommentSubjectChar">
    <w:name w:val="Comment Subject Char"/>
    <w:basedOn w:val="CommentTextChar"/>
    <w:link w:val="CommentSubject"/>
    <w:uiPriority w:val="99"/>
    <w:semiHidden/>
    <w:rsid w:val="00467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37">
      <w:bodyDiv w:val="1"/>
      <w:marLeft w:val="0"/>
      <w:marRight w:val="0"/>
      <w:marTop w:val="0"/>
      <w:marBottom w:val="0"/>
      <w:divBdr>
        <w:top w:val="none" w:sz="0" w:space="0" w:color="auto"/>
        <w:left w:val="none" w:sz="0" w:space="0" w:color="auto"/>
        <w:bottom w:val="none" w:sz="0" w:space="0" w:color="auto"/>
        <w:right w:val="none" w:sz="0" w:space="0" w:color="auto"/>
      </w:divBdr>
    </w:div>
    <w:div w:id="489175020">
      <w:bodyDiv w:val="1"/>
      <w:marLeft w:val="0"/>
      <w:marRight w:val="0"/>
      <w:marTop w:val="0"/>
      <w:marBottom w:val="0"/>
      <w:divBdr>
        <w:top w:val="none" w:sz="0" w:space="0" w:color="auto"/>
        <w:left w:val="none" w:sz="0" w:space="0" w:color="auto"/>
        <w:bottom w:val="none" w:sz="0" w:space="0" w:color="auto"/>
        <w:right w:val="none" w:sz="0" w:space="0" w:color="auto"/>
      </w:divBdr>
    </w:div>
    <w:div w:id="820998957">
      <w:bodyDiv w:val="1"/>
      <w:marLeft w:val="0"/>
      <w:marRight w:val="0"/>
      <w:marTop w:val="0"/>
      <w:marBottom w:val="0"/>
      <w:divBdr>
        <w:top w:val="none" w:sz="0" w:space="0" w:color="auto"/>
        <w:left w:val="none" w:sz="0" w:space="0" w:color="auto"/>
        <w:bottom w:val="none" w:sz="0" w:space="0" w:color="auto"/>
        <w:right w:val="none" w:sz="0" w:space="0" w:color="auto"/>
      </w:divBdr>
    </w:div>
    <w:div w:id="982848798">
      <w:bodyDiv w:val="1"/>
      <w:marLeft w:val="0"/>
      <w:marRight w:val="0"/>
      <w:marTop w:val="0"/>
      <w:marBottom w:val="0"/>
      <w:divBdr>
        <w:top w:val="none" w:sz="0" w:space="0" w:color="auto"/>
        <w:left w:val="none" w:sz="0" w:space="0" w:color="auto"/>
        <w:bottom w:val="none" w:sz="0" w:space="0" w:color="auto"/>
        <w:right w:val="none" w:sz="0" w:space="0" w:color="auto"/>
      </w:divBdr>
    </w:div>
    <w:div w:id="1174033471">
      <w:bodyDiv w:val="1"/>
      <w:marLeft w:val="0"/>
      <w:marRight w:val="0"/>
      <w:marTop w:val="0"/>
      <w:marBottom w:val="0"/>
      <w:divBdr>
        <w:top w:val="none" w:sz="0" w:space="0" w:color="auto"/>
        <w:left w:val="none" w:sz="0" w:space="0" w:color="auto"/>
        <w:bottom w:val="none" w:sz="0" w:space="0" w:color="auto"/>
        <w:right w:val="none" w:sz="0" w:space="0" w:color="auto"/>
      </w:divBdr>
    </w:div>
    <w:div w:id="1327855642">
      <w:bodyDiv w:val="1"/>
      <w:marLeft w:val="0"/>
      <w:marRight w:val="0"/>
      <w:marTop w:val="0"/>
      <w:marBottom w:val="0"/>
      <w:divBdr>
        <w:top w:val="none" w:sz="0" w:space="0" w:color="auto"/>
        <w:left w:val="none" w:sz="0" w:space="0" w:color="auto"/>
        <w:bottom w:val="none" w:sz="0" w:space="0" w:color="auto"/>
        <w:right w:val="none" w:sz="0" w:space="0" w:color="auto"/>
      </w:divBdr>
    </w:div>
    <w:div w:id="1373917285">
      <w:bodyDiv w:val="1"/>
      <w:marLeft w:val="0"/>
      <w:marRight w:val="0"/>
      <w:marTop w:val="0"/>
      <w:marBottom w:val="0"/>
      <w:divBdr>
        <w:top w:val="none" w:sz="0" w:space="0" w:color="auto"/>
        <w:left w:val="none" w:sz="0" w:space="0" w:color="auto"/>
        <w:bottom w:val="none" w:sz="0" w:space="0" w:color="auto"/>
        <w:right w:val="none" w:sz="0" w:space="0" w:color="auto"/>
      </w:divBdr>
    </w:div>
    <w:div w:id="1413435250">
      <w:bodyDiv w:val="1"/>
      <w:marLeft w:val="0"/>
      <w:marRight w:val="0"/>
      <w:marTop w:val="0"/>
      <w:marBottom w:val="0"/>
      <w:divBdr>
        <w:top w:val="none" w:sz="0" w:space="0" w:color="auto"/>
        <w:left w:val="none" w:sz="0" w:space="0" w:color="auto"/>
        <w:bottom w:val="none" w:sz="0" w:space="0" w:color="auto"/>
        <w:right w:val="none" w:sz="0" w:space="0" w:color="auto"/>
      </w:divBdr>
    </w:div>
    <w:div w:id="1480806252">
      <w:bodyDiv w:val="1"/>
      <w:marLeft w:val="0"/>
      <w:marRight w:val="0"/>
      <w:marTop w:val="0"/>
      <w:marBottom w:val="0"/>
      <w:divBdr>
        <w:top w:val="none" w:sz="0" w:space="0" w:color="auto"/>
        <w:left w:val="none" w:sz="0" w:space="0" w:color="auto"/>
        <w:bottom w:val="none" w:sz="0" w:space="0" w:color="auto"/>
        <w:right w:val="none" w:sz="0" w:space="0" w:color="auto"/>
      </w:divBdr>
    </w:div>
    <w:div w:id="1725524263">
      <w:bodyDiv w:val="1"/>
      <w:marLeft w:val="0"/>
      <w:marRight w:val="0"/>
      <w:marTop w:val="0"/>
      <w:marBottom w:val="0"/>
      <w:divBdr>
        <w:top w:val="none" w:sz="0" w:space="0" w:color="auto"/>
        <w:left w:val="none" w:sz="0" w:space="0" w:color="auto"/>
        <w:bottom w:val="none" w:sz="0" w:space="0" w:color="auto"/>
        <w:right w:val="none" w:sz="0" w:space="0" w:color="auto"/>
      </w:divBdr>
    </w:div>
    <w:div w:id="1799102502">
      <w:bodyDiv w:val="1"/>
      <w:marLeft w:val="0"/>
      <w:marRight w:val="0"/>
      <w:marTop w:val="0"/>
      <w:marBottom w:val="0"/>
      <w:divBdr>
        <w:top w:val="none" w:sz="0" w:space="0" w:color="auto"/>
        <w:left w:val="none" w:sz="0" w:space="0" w:color="auto"/>
        <w:bottom w:val="none" w:sz="0" w:space="0" w:color="auto"/>
        <w:right w:val="none" w:sz="0" w:space="0" w:color="auto"/>
      </w:divBdr>
    </w:div>
    <w:div w:id="1801727167">
      <w:bodyDiv w:val="1"/>
      <w:marLeft w:val="0"/>
      <w:marRight w:val="0"/>
      <w:marTop w:val="0"/>
      <w:marBottom w:val="0"/>
      <w:divBdr>
        <w:top w:val="none" w:sz="0" w:space="0" w:color="auto"/>
        <w:left w:val="none" w:sz="0" w:space="0" w:color="auto"/>
        <w:bottom w:val="none" w:sz="0" w:space="0" w:color="auto"/>
        <w:right w:val="none" w:sz="0" w:space="0" w:color="auto"/>
      </w:divBdr>
    </w:div>
    <w:div w:id="190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leeds.ac.uk/display.aspx?id=1711&amp;p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isclosure@leeds.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leeds.ac.uk/display.aspx?id=1253&amp;pid=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8aa75f2-fccf-4bc9-a0c2-de4d4e89ae25">A4D2VUXP5ZA4-2129334031-67</_dlc_DocId>
    <_dlc_DocIdUrl xmlns="f8aa75f2-fccf-4bc9-a0c2-de4d4e89ae25">
      <Url>https://workspace.leeds.ac.uk/sites/humanresources/_layouts/15/DocIdRedir.aspx?ID=A4D2VUXP5ZA4-2129334031-67</Url>
      <Description>A4D2VUXP5ZA4-2129334031-67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AD83B98E9E34798F04B63182232A8" ma:contentTypeVersion="0" ma:contentTypeDescription="Create a new document." ma:contentTypeScope="" ma:versionID="6b78f6c7653debbdfea2f6853fc4ace7">
  <xsd:schema xmlns:xsd="http://www.w3.org/2001/XMLSchema" xmlns:xs="http://www.w3.org/2001/XMLSchema" xmlns:p="http://schemas.microsoft.com/office/2006/metadata/properties" xmlns:ns2="f8aa75f2-fccf-4bc9-a0c2-de4d4e89ae25" targetNamespace="http://schemas.microsoft.com/office/2006/metadata/properties" ma:root="true" ma:fieldsID="7a068d5a35d780e253bb4961f3c35756" ns2:_="">
    <xsd:import namespace="f8aa75f2-fccf-4bc9-a0c2-de4d4e89ae2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a75f2-fccf-4bc9-a0c2-de4d4e89ae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9C06-D0F1-4E34-84E4-AD159EDD419B}">
  <ds:schemaRefs>
    <ds:schemaRef ds:uri="http://schemas.microsoft.com/sharepoint/events"/>
  </ds:schemaRefs>
</ds:datastoreItem>
</file>

<file path=customXml/itemProps2.xml><?xml version="1.0" encoding="utf-8"?>
<ds:datastoreItem xmlns:ds="http://schemas.openxmlformats.org/officeDocument/2006/customXml" ds:itemID="{C39AB1CC-577F-4753-B0EB-A3238D82A19A}">
  <ds:schemaRefs>
    <ds:schemaRef ds:uri="http://schemas.microsoft.com/sharepoint/v3/contenttype/forms"/>
  </ds:schemaRefs>
</ds:datastoreItem>
</file>

<file path=customXml/itemProps3.xml><?xml version="1.0" encoding="utf-8"?>
<ds:datastoreItem xmlns:ds="http://schemas.openxmlformats.org/officeDocument/2006/customXml" ds:itemID="{125F2A6B-0357-49A5-A6A8-7F28EAF54F24}">
  <ds:schemaRefs>
    <ds:schemaRef ds:uri="http://purl.org/dc/elements/1.1/"/>
    <ds:schemaRef ds:uri="http://schemas.microsoft.com/office/2006/metadata/properties"/>
    <ds:schemaRef ds:uri="f8aa75f2-fccf-4bc9-a0c2-de4d4e89ae2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F6113AF-B5F9-48AF-A47E-029D96F6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a75f2-fccf-4bc9-a0c2-de4d4e89a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23FB06-88E3-427C-8A1B-0B4FB4C0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Cooper [HR]</dc:creator>
  <cp:lastModifiedBy>Roona Ohwoisi-Swinton</cp:lastModifiedBy>
  <cp:revision>2</cp:revision>
  <cp:lastPrinted>2016-07-29T14:13:00Z</cp:lastPrinted>
  <dcterms:created xsi:type="dcterms:W3CDTF">2019-07-08T09:47:00Z</dcterms:created>
  <dcterms:modified xsi:type="dcterms:W3CDTF">2019-07-08T09:47:00Z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0x0101005A9AD83B98E9E34798F04B63182232A8</vt:lpwstr>
  </property>
  <property fmtid="{D5CDD505-2E9C-101B-9397-08002B2CF9AE}" pid="3" name="_dlc_DocIdItemGuid">
    <vt:lpwstr>579894cc-f7d9-428b-ac4c-1571c03ca501</vt:lpwstr>
  </property>
</Properties>
</file>